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EE" w:rsidRPr="00995B48" w:rsidRDefault="00CB6DEE" w:rsidP="00CB6DEE">
      <w:pPr>
        <w:pStyle w:val="wText"/>
        <w:rPr>
          <w:sz w:val="24"/>
          <w:szCs w:val="24"/>
        </w:rPr>
      </w:pPr>
      <w:bookmarkStart w:id="0" w:name="_GoBack"/>
      <w:bookmarkEnd w:id="0"/>
      <w:r w:rsidRPr="00995B48">
        <w:rPr>
          <w:sz w:val="24"/>
          <w:szCs w:val="24"/>
        </w:rPr>
        <w:t xml:space="preserve">Dear </w:t>
      </w:r>
    </w:p>
    <w:p w:rsidR="00CB6DEE" w:rsidRPr="00995B48" w:rsidRDefault="00CB6DEE" w:rsidP="00CB6DEE">
      <w:pPr>
        <w:pStyle w:val="wText"/>
        <w:rPr>
          <w:sz w:val="24"/>
          <w:szCs w:val="24"/>
        </w:rPr>
      </w:pPr>
      <w:r w:rsidRPr="00995B48">
        <w:rPr>
          <w:sz w:val="24"/>
          <w:szCs w:val="24"/>
        </w:rPr>
        <w:t xml:space="preserve">The National </w:t>
      </w:r>
      <w:proofErr w:type="gramStart"/>
      <w:r w:rsidRPr="00995B48">
        <w:rPr>
          <w:sz w:val="24"/>
          <w:szCs w:val="24"/>
        </w:rPr>
        <w:t>Docketing  Association</w:t>
      </w:r>
      <w:proofErr w:type="gramEnd"/>
      <w:r w:rsidRPr="00995B48">
        <w:rPr>
          <w:sz w:val="24"/>
          <w:szCs w:val="24"/>
        </w:rPr>
        <w:t xml:space="preserve"> (NDA) was founded in 2011. </w:t>
      </w:r>
    </w:p>
    <w:p w:rsidR="00CB6DEE" w:rsidRPr="00995B48" w:rsidRDefault="00CB6DEE" w:rsidP="00CB6DEE">
      <w:pPr>
        <w:pStyle w:val="wText"/>
        <w:rPr>
          <w:sz w:val="24"/>
          <w:szCs w:val="24"/>
        </w:rPr>
      </w:pPr>
      <w:r w:rsidRPr="00995B48">
        <w:rPr>
          <w:sz w:val="24"/>
          <w:szCs w:val="24"/>
        </w:rPr>
        <w:t xml:space="preserve">Every year the NDA sponsors a Conference which is designed to improve IP and </w:t>
      </w:r>
      <w:proofErr w:type="gramStart"/>
      <w:r w:rsidRPr="00995B48">
        <w:rPr>
          <w:sz w:val="24"/>
          <w:szCs w:val="24"/>
        </w:rPr>
        <w:t>Litigation  Docketing</w:t>
      </w:r>
      <w:proofErr w:type="gramEnd"/>
      <w:r w:rsidRPr="00995B48">
        <w:rPr>
          <w:sz w:val="24"/>
          <w:szCs w:val="24"/>
        </w:rPr>
        <w:t xml:space="preserve"> Professionals</w:t>
      </w:r>
      <w:r w:rsidR="00763B62">
        <w:rPr>
          <w:sz w:val="24"/>
          <w:szCs w:val="24"/>
        </w:rPr>
        <w:t>’</w:t>
      </w:r>
      <w:r w:rsidRPr="00995B48">
        <w:rPr>
          <w:sz w:val="24"/>
          <w:szCs w:val="24"/>
        </w:rPr>
        <w:t xml:space="preserve"> effi</w:t>
      </w:r>
      <w:r w:rsidR="00763B62">
        <w:rPr>
          <w:sz w:val="24"/>
          <w:szCs w:val="24"/>
        </w:rPr>
        <w:t>ciency</w:t>
      </w:r>
      <w:r w:rsidRPr="00995B48">
        <w:rPr>
          <w:sz w:val="24"/>
          <w:szCs w:val="24"/>
        </w:rPr>
        <w:t xml:space="preserve"> and effectiveness. This Conference educates these professionals in the latest best practices in technology, training, case management and policy and procedure to perform their jobs at the highest level.  This year, the 5</w:t>
      </w:r>
      <w:r w:rsidRPr="00995B48">
        <w:rPr>
          <w:sz w:val="24"/>
          <w:szCs w:val="24"/>
          <w:vertAlign w:val="superscript"/>
        </w:rPr>
        <w:t>th</w:t>
      </w:r>
      <w:r w:rsidRPr="00995B48">
        <w:rPr>
          <w:sz w:val="24"/>
          <w:szCs w:val="24"/>
        </w:rPr>
        <w:t xml:space="preserve"> Annual NDA Conference is being held in Orlando, Florida, September 17-19, 2017.  </w:t>
      </w:r>
    </w:p>
    <w:p w:rsidR="00CB6DEE" w:rsidRPr="00995B48" w:rsidRDefault="00CB6DEE" w:rsidP="00CB6DEE">
      <w:pPr>
        <w:pStyle w:val="wText"/>
        <w:rPr>
          <w:sz w:val="24"/>
          <w:szCs w:val="24"/>
        </w:rPr>
      </w:pPr>
      <w:r w:rsidRPr="00995B48">
        <w:rPr>
          <w:sz w:val="24"/>
          <w:szCs w:val="24"/>
        </w:rPr>
        <w:t xml:space="preserve">The NDA conference provides our members with two full days of professional development, education and networking sessions. Here is how one attendee explained the NDA’s value: </w:t>
      </w:r>
    </w:p>
    <w:p w:rsidR="00CB6DEE" w:rsidRPr="00995B48" w:rsidRDefault="00CB6DEE" w:rsidP="00CB6DEE">
      <w:pPr>
        <w:pStyle w:val="wText"/>
        <w:rPr>
          <w:sz w:val="24"/>
          <w:szCs w:val="24"/>
        </w:rPr>
      </w:pPr>
      <w:r w:rsidRPr="00995B48">
        <w:rPr>
          <w:sz w:val="24"/>
          <w:szCs w:val="24"/>
        </w:rPr>
        <w:t>“This is the most productive conference that I have ever attended. This is due to the relevance of the sessions to my position and being able to see the best technology being offered and meet Court Clerk from various courts and agencies around the country.”</w:t>
      </w:r>
    </w:p>
    <w:p w:rsidR="00CB6DEE" w:rsidRPr="00995B48" w:rsidRDefault="00CB6DEE" w:rsidP="00CB6DEE">
      <w:pPr>
        <w:pStyle w:val="wText"/>
        <w:rPr>
          <w:sz w:val="24"/>
          <w:szCs w:val="24"/>
        </w:rPr>
      </w:pPr>
      <w:r w:rsidRPr="00995B48">
        <w:rPr>
          <w:sz w:val="24"/>
          <w:szCs w:val="24"/>
        </w:rPr>
        <w:t>Average cost for the NDA Conference 2017 include</w:t>
      </w:r>
      <w:r w:rsidR="00763B62">
        <w:rPr>
          <w:sz w:val="24"/>
          <w:szCs w:val="24"/>
        </w:rPr>
        <w:t>s</w:t>
      </w:r>
      <w:r w:rsidRPr="00995B48">
        <w:rPr>
          <w:sz w:val="24"/>
          <w:szCs w:val="24"/>
        </w:rPr>
        <w:t xml:space="preserve">: </w:t>
      </w:r>
    </w:p>
    <w:p w:rsidR="00CB6DEE" w:rsidRPr="00995B48" w:rsidRDefault="00CB6DEE" w:rsidP="00CB6DEE">
      <w:pPr>
        <w:pStyle w:val="wText"/>
        <w:rPr>
          <w:sz w:val="24"/>
          <w:szCs w:val="24"/>
        </w:rPr>
      </w:pPr>
      <w:r w:rsidRPr="00995B48">
        <w:rPr>
          <w:sz w:val="24"/>
          <w:szCs w:val="24"/>
        </w:rPr>
        <w:t xml:space="preserve">Registration – Members - $ 325 </w:t>
      </w:r>
      <w:proofErr w:type="gramStart"/>
      <w:r w:rsidRPr="00995B48">
        <w:rPr>
          <w:sz w:val="24"/>
          <w:szCs w:val="24"/>
        </w:rPr>
        <w:t>through  July</w:t>
      </w:r>
      <w:proofErr w:type="gramEnd"/>
      <w:r w:rsidRPr="00995B48">
        <w:rPr>
          <w:sz w:val="24"/>
          <w:szCs w:val="24"/>
        </w:rPr>
        <w:t xml:space="preserve"> 15, 2017;  $375 through August 16, </w:t>
      </w:r>
      <w:r w:rsidRPr="00CB6DEE">
        <w:rPr>
          <w:sz w:val="24"/>
          <w:szCs w:val="24"/>
        </w:rPr>
        <w:t>2017</w:t>
      </w:r>
      <w:r w:rsidRPr="00995B48">
        <w:rPr>
          <w:sz w:val="24"/>
          <w:szCs w:val="24"/>
        </w:rPr>
        <w:t xml:space="preserve"> </w:t>
      </w:r>
    </w:p>
    <w:p w:rsidR="00CB6DEE" w:rsidRPr="00995B48" w:rsidRDefault="00CB6DEE" w:rsidP="00CB6DEE">
      <w:pPr>
        <w:pStyle w:val="wText"/>
        <w:rPr>
          <w:sz w:val="24"/>
          <w:szCs w:val="24"/>
        </w:rPr>
      </w:pPr>
      <w:r w:rsidRPr="00995B48">
        <w:rPr>
          <w:sz w:val="24"/>
          <w:szCs w:val="24"/>
        </w:rPr>
        <w:t xml:space="preserve">                     Non-Members - $375 through July 16, 2017; $425 through August 16, 2017 </w:t>
      </w:r>
    </w:p>
    <w:p w:rsidR="00CB6DEE" w:rsidRPr="00995B48" w:rsidRDefault="00CB6DEE" w:rsidP="00CB6DEE">
      <w:pPr>
        <w:pStyle w:val="wText"/>
        <w:rPr>
          <w:sz w:val="24"/>
          <w:szCs w:val="24"/>
        </w:rPr>
      </w:pPr>
      <w:r w:rsidRPr="00995B48">
        <w:rPr>
          <w:sz w:val="24"/>
          <w:szCs w:val="24"/>
        </w:rPr>
        <w:t xml:space="preserve">Hotel – hotel rates are $179 plus tax per night </w:t>
      </w:r>
    </w:p>
    <w:p w:rsidR="00CB6DEE" w:rsidRPr="00995B48" w:rsidRDefault="00763B62" w:rsidP="00CB6DEE">
      <w:pPr>
        <w:pStyle w:val="wText"/>
        <w:rPr>
          <w:sz w:val="24"/>
          <w:szCs w:val="24"/>
        </w:rPr>
      </w:pPr>
      <w:r>
        <w:rPr>
          <w:sz w:val="24"/>
          <w:szCs w:val="24"/>
        </w:rPr>
        <w:t>Meals – b</w:t>
      </w:r>
      <w:r w:rsidR="00CB6DEE" w:rsidRPr="00995B48">
        <w:rPr>
          <w:sz w:val="24"/>
          <w:szCs w:val="24"/>
        </w:rPr>
        <w:t xml:space="preserve">reakfast, lunch and </w:t>
      </w:r>
      <w:r>
        <w:rPr>
          <w:sz w:val="24"/>
          <w:szCs w:val="24"/>
        </w:rPr>
        <w:t>2 social functions are included.  Average d</w:t>
      </w:r>
      <w:r w:rsidR="00CB6DEE" w:rsidRPr="00995B48">
        <w:rPr>
          <w:sz w:val="24"/>
          <w:szCs w:val="24"/>
        </w:rPr>
        <w:t>inner cost is $50 per night</w:t>
      </w:r>
    </w:p>
    <w:p w:rsidR="00CB6DEE" w:rsidRPr="00995B48" w:rsidRDefault="00CB6DEE" w:rsidP="00CB6DEE">
      <w:pPr>
        <w:pStyle w:val="wText"/>
        <w:rPr>
          <w:sz w:val="24"/>
          <w:szCs w:val="24"/>
        </w:rPr>
      </w:pPr>
      <w:r w:rsidRPr="00995B48">
        <w:rPr>
          <w:sz w:val="24"/>
          <w:szCs w:val="24"/>
        </w:rPr>
        <w:t>This education</w:t>
      </w:r>
      <w:r>
        <w:rPr>
          <w:sz w:val="24"/>
          <w:szCs w:val="24"/>
        </w:rPr>
        <w:t>al</w:t>
      </w:r>
      <w:r w:rsidRPr="00995B48">
        <w:rPr>
          <w:sz w:val="24"/>
          <w:szCs w:val="24"/>
        </w:rPr>
        <w:t xml:space="preserve"> opportunity is uniquely designed for docketing professionals.  I encourage you to provide support so your staff can develop skills that will enhance your firm. </w:t>
      </w:r>
    </w:p>
    <w:p w:rsidR="00CB6DEE" w:rsidRPr="00995B48" w:rsidRDefault="00CB6DEE" w:rsidP="00CB6DEE">
      <w:pPr>
        <w:pStyle w:val="wText"/>
        <w:rPr>
          <w:sz w:val="24"/>
          <w:szCs w:val="24"/>
        </w:rPr>
      </w:pPr>
    </w:p>
    <w:p w:rsidR="00CB6DEE" w:rsidRPr="00995B48" w:rsidRDefault="00CB6DEE" w:rsidP="00CB6DEE">
      <w:pPr>
        <w:pStyle w:val="wText"/>
        <w:rPr>
          <w:sz w:val="24"/>
          <w:szCs w:val="24"/>
        </w:rPr>
      </w:pPr>
      <w:r w:rsidRPr="00995B48">
        <w:rPr>
          <w:sz w:val="24"/>
          <w:szCs w:val="24"/>
        </w:rPr>
        <w:t xml:space="preserve">Regards, </w:t>
      </w:r>
    </w:p>
    <w:p w:rsidR="00CB6DEE" w:rsidRPr="00763B62" w:rsidRDefault="00763B62" w:rsidP="00CB6DEE">
      <w:pPr>
        <w:pStyle w:val="wText"/>
        <w:rPr>
          <w:rFonts w:ascii="Brush Script MT" w:hAnsi="Brush Script MT"/>
          <w:sz w:val="28"/>
          <w:szCs w:val="28"/>
        </w:rPr>
      </w:pPr>
      <w:r w:rsidRPr="00763B62">
        <w:rPr>
          <w:rFonts w:ascii="Brush Script MT" w:hAnsi="Brush Script MT"/>
          <w:sz w:val="28"/>
          <w:szCs w:val="28"/>
        </w:rPr>
        <w:t>JoAnn DiSanti</w:t>
      </w:r>
    </w:p>
    <w:p w:rsidR="00CB6DEE" w:rsidRPr="00995B48" w:rsidRDefault="00CB6DEE" w:rsidP="00763B62">
      <w:pPr>
        <w:pStyle w:val="wText"/>
        <w:spacing w:after="0"/>
        <w:rPr>
          <w:sz w:val="24"/>
          <w:szCs w:val="24"/>
        </w:rPr>
      </w:pPr>
      <w:r w:rsidRPr="00995B48">
        <w:rPr>
          <w:sz w:val="24"/>
          <w:szCs w:val="24"/>
        </w:rPr>
        <w:t>JoAnn DiSanti</w:t>
      </w:r>
    </w:p>
    <w:p w:rsidR="00CB6DEE" w:rsidRPr="00763B62" w:rsidRDefault="00CB6DEE" w:rsidP="00763B62">
      <w:pPr>
        <w:pStyle w:val="wText"/>
        <w:spacing w:after="0"/>
        <w:rPr>
          <w:sz w:val="24"/>
          <w:szCs w:val="24"/>
        </w:rPr>
      </w:pPr>
      <w:r w:rsidRPr="00995B48">
        <w:rPr>
          <w:sz w:val="24"/>
          <w:szCs w:val="24"/>
        </w:rPr>
        <w:t>President</w:t>
      </w:r>
    </w:p>
    <w:sectPr w:rsidR="00CB6DEE" w:rsidRPr="00763B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EE" w:rsidRDefault="00CB6DEE">
      <w:pPr>
        <w:spacing w:after="0" w:line="240" w:lineRule="auto"/>
      </w:pPr>
      <w:r>
        <w:separator/>
      </w:r>
    </w:p>
  </w:endnote>
  <w:endnote w:type="continuationSeparator" w:id="0">
    <w:p w:rsidR="00CB6DEE" w:rsidRDefault="00CB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7B" w:rsidRDefault="00CB6DEE">
    <w:pPr>
      <w:pStyle w:val="Footer"/>
    </w:pPr>
    <w:r>
      <w:rPr>
        <w:noProof/>
      </w:rPr>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699770" cy="100584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5197B" w:rsidRDefault="00A5197B">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10" o:spid="_x0000_s1036" style="position:absolute;margin-left:0;margin-top:0;width:55.1pt;height:11in;z-index:-251660800;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" fillcolor="#675e47" stroked="f" strokeweight="2pt">
              <v:path arrowok="t"/>
              <v:textbox>
                <w:txbxContent>
                  <w:p w:rsidR="00000000" w:rsidRDefault="00CB6DEE">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699770" cy="90551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5197B" w:rsidRDefault="00A5197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margin-left:0;margin-top:0;width:55.1pt;height:7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" fillcolor="#675e47" stroked="f" strokeweight="2pt">
              <v:path arrowok="t"/>
              <v:textbox>
                <w:txbxContent>
                  <w:p w:rsidR="00000000" w:rsidRDefault="00CB6DEE"/>
                </w:txbxContent>
              </v:textbox>
              <w10:wrap anchorx="page" anchory="page"/>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675E47"/>
                      </a:solidFill>
                      <a:ln w="12700">
                        <a:solidFill>
                          <a:srgbClr val="FFFFFF"/>
                        </a:solidFill>
                        <a:round/>
                        <a:headEnd/>
                        <a:tailEnd/>
                      </a:ln>
                    </wps:spPr>
                    <wps:txbx>
                      <w:txbxContent>
                        <w:p w:rsidR="00A5197B" w:rsidRDefault="00CB6DEE">
                          <w:pPr>
                            <w:jc w:val="center"/>
                            <w:rPr>
                              <w:color w:val="FFFFFF"/>
                              <w:sz w:val="24"/>
                              <w:szCs w:val="20"/>
                            </w:rPr>
                          </w:pPr>
                          <w:r>
                            <w:rPr>
                              <w:color w:val="FFFFFF"/>
                              <w:sz w:val="24"/>
                              <w:szCs w:val="20"/>
                            </w:rPr>
                            <w:fldChar w:fldCharType="begin"/>
                          </w:r>
                          <w:r>
                            <w:rPr>
                              <w:color w:val="FFFFFF"/>
                              <w:sz w:val="24"/>
                              <w:szCs w:val="20"/>
                            </w:rPr>
                            <w:instrText xml:space="preserve"> PAGE    \* MERGEFORMAT </w:instrText>
                          </w:r>
                          <w:r>
                            <w:rPr>
                              <w:color w:val="FFFFFF"/>
                              <w:sz w:val="24"/>
                              <w:szCs w:val="20"/>
                            </w:rPr>
                            <w:fldChar w:fldCharType="separate"/>
                          </w:r>
                          <w:r>
                            <w:rPr>
                              <w:noProof/>
                              <w:color w:val="FFFFFF"/>
                              <w:sz w:val="24"/>
                              <w:szCs w:val="20"/>
                            </w:rPr>
                            <w:t>1</w:t>
                          </w:r>
                          <w:r>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38" type="#_x0000_t185" style="position:absolute;margin-left:0;margin-top:0;width:36pt;height:2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" filled="t" fillcolor="#675e47" strokecolor="white" strokeweight="1pt">
              <v:path arrowok="t"/>
              <v:textbox inset="0,,0">
                <w:txbxContent>
                  <w:p w:rsidR="00000000" w:rsidRDefault="00CB6DEE">
                    <w:pPr>
                      <w:jc w:val="center"/>
                      <w:rPr>
                        <w:color w:val="FFFFFF"/>
                        <w:sz w:val="24"/>
                        <w:szCs w:val="20"/>
                      </w:rPr>
                    </w:pPr>
                    <w:r>
                      <w:rPr>
                        <w:color w:val="FFFFFF"/>
                        <w:sz w:val="24"/>
                        <w:szCs w:val="20"/>
                      </w:rPr>
                      <w:fldChar w:fldCharType="begin"/>
                    </w:r>
                    <w:r>
                      <w:rPr>
                        <w:color w:val="FFFFFF"/>
                        <w:sz w:val="24"/>
                        <w:szCs w:val="20"/>
                      </w:rPr>
                      <w:instrText xml:space="preserve"> PAGE    \* MERGEFORMAT </w:instrText>
                    </w:r>
                    <w:r>
                      <w:rPr>
                        <w:color w:val="FFFFFF"/>
                        <w:sz w:val="24"/>
                        <w:szCs w:val="20"/>
                      </w:rPr>
                      <w:fldChar w:fldCharType="separate"/>
                    </w:r>
                    <w:r>
                      <w:rPr>
                        <w:noProof/>
                        <w:color w:val="FFFFFF"/>
                        <w:sz w:val="24"/>
                        <w:szCs w:val="20"/>
                      </w:rPr>
                      <w:t>1</w:t>
                    </w:r>
                    <w:r>
                      <w:rPr>
                        <w:color w:val="FFFFFF"/>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7B" w:rsidRPr="00D91B4F" w:rsidRDefault="00CB6DEE">
    <w:pPr>
      <w:pStyle w:val="Footer"/>
      <w:jc w:val="center"/>
      <w:rPr>
        <w:rFonts w:ascii="Times New Roman" w:hAnsi="Times New Roman" w:cs="Times New Roman"/>
      </w:rPr>
    </w:pPr>
    <w:r w:rsidRPr="00D91B4F">
      <w:rPr>
        <w:rFonts w:ascii="Times New Roman" w:hAnsi="Times New Roman" w:cs="Times New Roman"/>
        <w:noProof/>
      </w:rPr>
      <mc:AlternateContent>
        <mc:Choice Requires="wps">
          <w:drawing>
            <wp:anchor distT="0" distB="0" distL="114300" distR="114300" simplePos="0" relativeHeight="251651584" behindDoc="1" locked="0" layoutInCell="1" allowOverlap="1" wp14:anchorId="036D1B96" wp14:editId="0BC80104">
              <wp:simplePos x="0" y="0"/>
              <wp:positionH relativeFrom="page">
                <wp:posOffset>0</wp:posOffset>
              </wp:positionH>
              <wp:positionV relativeFrom="page">
                <wp:posOffset>0</wp:posOffset>
              </wp:positionV>
              <wp:extent cx="699770" cy="10058400"/>
              <wp:effectExtent l="0" t="0" r="508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675E47"/>
                      </a:solidFill>
                      <a:ln w="25400" cap="flat" cmpd="sng" algn="ctr">
                        <a:noFill/>
                        <a:prstDash val="solid"/>
                      </a:ln>
                      <a:effectLst/>
                    </wps:spPr>
                    <wps:txbx>
                      <w:txbxContent>
                        <w:p w:rsidR="00A5197B" w:rsidRDefault="00A5197B">
                          <w:pPr>
                            <w:rPr>
                              <w:rFonts w:eastAsia="Times New Roman"/>
                            </w:rP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0;margin-top:0;width:55.1pt;height:1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" fillcolor="#675e47" stroked="f" strokeweight="2pt">
              <v:path arrowok="t"/>
              <v:textbox>
                <w:txbxContent>
                  <w:p w:rsidR="00000000" w:rsidRDefault="00CB6DEE">
                    <w:pPr>
                      <w:rPr>
                        <w:rFonts w:eastAsia="Times New Roman"/>
                      </w:rPr>
                    </w:pPr>
                  </w:p>
                </w:txbxContent>
              </v:textbox>
              <w10:wrap anchorx="page" anchory="page"/>
            </v:rect>
          </w:pict>
        </mc:Fallback>
      </mc:AlternateContent>
    </w:r>
    <w:r w:rsidRPr="00D91B4F">
      <w:rPr>
        <w:rFonts w:ascii="Times New Roman" w:hAnsi="Times New Roman" w:cs="Times New Roman"/>
      </w:rPr>
      <w:t>www.nationaldocketing.org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7B" w:rsidRDefault="00CB6DEE">
    <w:pPr>
      <w:pStyle w:val="Footer"/>
      <w:jc w:val="center"/>
      <w:rPr>
        <w:sz w:val="20"/>
        <w:szCs w:val="20"/>
      </w:rPr>
    </w:pPr>
    <w:r>
      <w:rPr>
        <w:sz w:val="20"/>
        <w:szCs w:val="20"/>
      </w:rPr>
      <w:t>www.nationaldocketing.org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EE" w:rsidRDefault="00CB6DEE">
      <w:pPr>
        <w:spacing w:after="0" w:line="240" w:lineRule="auto"/>
      </w:pPr>
      <w:r>
        <w:separator/>
      </w:r>
    </w:p>
  </w:footnote>
  <w:footnote w:type="continuationSeparator" w:id="0">
    <w:p w:rsidR="00CB6DEE" w:rsidRDefault="00CB6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0" w:type="dxa"/>
      <w:tblInd w:w="-132" w:type="dxa"/>
      <w:tblCellMar>
        <w:top w:w="115" w:type="dxa"/>
        <w:left w:w="115" w:type="dxa"/>
        <w:bottom w:w="115" w:type="dxa"/>
        <w:right w:w="115" w:type="dxa"/>
      </w:tblCellMar>
      <w:tblLook w:val="0000" w:firstRow="0" w:lastRow="0" w:firstColumn="0" w:lastColumn="0" w:noHBand="0" w:noVBand="0"/>
    </w:tblPr>
    <w:tblGrid>
      <w:gridCol w:w="2965"/>
      <w:gridCol w:w="3090"/>
      <w:gridCol w:w="3215"/>
    </w:tblGrid>
    <w:tr w:rsidR="00A5197B">
      <w:trPr>
        <w:trHeight w:val="1775"/>
      </w:trPr>
      <w:tc>
        <w:tcPr>
          <w:tcW w:w="2235" w:type="dxa"/>
        </w:tcPr>
        <w:p w:rsidR="00A5197B" w:rsidRDefault="00CB6DEE">
          <w:pPr>
            <w:pStyle w:val="Header"/>
            <w:ind w:left="240"/>
            <w:jc w:val="center"/>
          </w:pPr>
          <w:r>
            <w:rPr>
              <w:noProof/>
            </w:rPr>
            <mc:AlternateContent>
              <mc:Choice Requires="wps">
                <w:drawing>
                  <wp:anchor distT="0" distB="0" distL="114300" distR="114300" simplePos="0" relativeHeight="251663872" behindDoc="0" locked="0" layoutInCell="1" allowOverlap="1">
                    <wp:simplePos x="0" y="0"/>
                    <wp:positionH relativeFrom="page">
                      <wp:posOffset>7139305</wp:posOffset>
                    </wp:positionH>
                    <wp:positionV relativeFrom="page">
                      <wp:posOffset>2766060</wp:posOffset>
                    </wp:positionV>
                    <wp:extent cx="409575" cy="4526280"/>
                    <wp:effectExtent l="0" t="0" r="9525" b="7620"/>
                    <wp:wrapNone/>
                    <wp:docPr id="1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rgbClr val="675E47"/>
                            </a:solidFill>
                            <a:ln w="6350">
                              <a:noFill/>
                            </a:ln>
                            <a:effectLst/>
                          </wps:spPr>
                          <wps:txbx>
                            <w:txbxContent>
                              <w:p w:rsidR="00A5197B" w:rsidRDefault="00CB6DEE">
                                <w:pPr>
                                  <w:jc w:val="center"/>
                                  <w:rPr>
                                    <w:color w:val="FFFFFF"/>
                                  </w:rPr>
                                </w:pPr>
                                <w:r>
                                  <w:rPr>
                                    <w:color w:val="FFFFFF"/>
                                  </w:rPr>
                                  <w:t>National Docketing Association</w:t>
                                </w:r>
                              </w:p>
                              <w:p w:rsidR="00A5197B" w:rsidRDefault="00A5197B">
                                <w:pPr>
                                  <w:jc w:val="center"/>
                                  <w:rPr>
                                    <w:color w:val="FFFFFF"/>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562.15pt;margin-top:217.8pt;width:32.25pt;height:356.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" fillcolor="#675e47" stroked="f" strokeweight=".5pt">
                    <v:path arrowok="t"/>
                    <v:textbox style="layout-flow:vertical;mso-layout-flow-alt:bottom-to-top">
                      <w:txbxContent>
                        <w:p w:rsidR="00000000" w:rsidRDefault="00CB6DEE">
                          <w:pPr>
                            <w:jc w:val="center"/>
                            <w:rPr>
                              <w:color w:val="FFFFFF"/>
                            </w:rPr>
                          </w:pPr>
                          <w:r>
                            <w:rPr>
                              <w:color w:val="FFFFFF"/>
                            </w:rPr>
                            <w:t>National Docketing Association</w:t>
                          </w:r>
                        </w:p>
                        <w:p w:rsidR="00000000" w:rsidRDefault="00CB6DEE">
                          <w:pPr>
                            <w:jc w:val="center"/>
                            <w:rPr>
                              <w:color w:val="FFFFFF"/>
                            </w:rPr>
                          </w:pPr>
                        </w:p>
                      </w:txbxContent>
                    </v:textbox>
                    <w10:wrap anchorx="page" anchory="page"/>
                  </v:shape>
                </w:pict>
              </mc:Fallback>
            </mc:AlternateContent>
          </w:r>
          <w:r>
            <w:rPr>
              <w:noProof/>
            </w:rPr>
            <w:drawing>
              <wp:inline distT="0" distB="0" distL="0" distR="0">
                <wp:extent cx="1584325" cy="1530985"/>
                <wp:effectExtent l="0" t="0" r="0" b="0"/>
                <wp:docPr id="1" name="Picture 1"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1530985"/>
                        </a:xfrm>
                        <a:prstGeom prst="rect">
                          <a:avLst/>
                        </a:prstGeom>
                        <a:noFill/>
                        <a:ln>
                          <a:noFill/>
                        </a:ln>
                      </pic:spPr>
                    </pic:pic>
                  </a:graphicData>
                </a:graphic>
              </wp:inline>
            </w:drawing>
          </w:r>
          <w:r>
            <w:rPr>
              <w:noProof/>
            </w:rPr>
            <mc:AlternateContent>
              <mc:Choice Requires="wps">
                <w:drawing>
                  <wp:anchor distT="0" distB="0" distL="114300" distR="114300" simplePos="0" relativeHeight="251662848" behindDoc="1" locked="0" layoutInCell="1" allowOverlap="1">
                    <wp:simplePos x="0" y="0"/>
                    <wp:positionH relativeFrom="page">
                      <wp:posOffset>7072630</wp:posOffset>
                    </wp:positionH>
                    <wp:positionV relativeFrom="page">
                      <wp:posOffset>0</wp:posOffset>
                    </wp:positionV>
                    <wp:extent cx="699770" cy="10058400"/>
                    <wp:effectExtent l="0" t="0" r="508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675E47"/>
                            </a:solidFill>
                            <a:ln w="25400" cap="flat" cmpd="sng" algn="ctr">
                              <a:noFill/>
                              <a:prstDash val="solid"/>
                            </a:ln>
                            <a:effectLst/>
                          </wps:spPr>
                          <wps:txbx>
                            <w:txbxContent>
                              <w:p w:rsidR="00A5197B" w:rsidRDefault="00A5197B">
                                <w:pPr>
                                  <w:rPr>
                                    <w:rFonts w:eastAsia="Times New Roman"/>
                                  </w:rP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56.9pt;margin-top:0;width:55.1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" fillcolor="#675e47" stroked="f" strokeweight="2pt">
                    <v:path arrowok="t"/>
                    <v:textbox>
                      <w:txbxContent>
                        <w:p w:rsidR="00000000" w:rsidRDefault="00CB6DEE">
                          <w:pPr>
                            <w:rPr>
                              <w:rFonts w:eastAsia="Times New Roman"/>
                            </w:rPr>
                          </w:pPr>
                        </w:p>
                      </w:txbxContent>
                    </v:textbox>
                    <w10:wrap anchorx="page" anchory="page"/>
                  </v:rect>
                </w:pict>
              </mc:Fallback>
            </mc:AlternateContent>
          </w:r>
        </w:p>
      </w:tc>
      <w:tc>
        <w:tcPr>
          <w:tcW w:w="3675" w:type="dxa"/>
        </w:tcPr>
        <w:p w:rsidR="00A5197B" w:rsidRDefault="00A5197B">
          <w:pPr>
            <w:pStyle w:val="Header"/>
            <w:jc w:val="center"/>
          </w:pPr>
        </w:p>
        <w:p w:rsidR="00A5197B" w:rsidRDefault="00A5197B">
          <w:pPr>
            <w:pStyle w:val="Header"/>
            <w:jc w:val="center"/>
          </w:pPr>
        </w:p>
        <w:p w:rsidR="00A5197B" w:rsidRDefault="00A5197B">
          <w:pPr>
            <w:pStyle w:val="Header"/>
            <w:jc w:val="center"/>
          </w:pPr>
        </w:p>
      </w:tc>
      <w:tc>
        <w:tcPr>
          <w:tcW w:w="3360" w:type="dxa"/>
          <w:tcBorders>
            <w:left w:val="nil"/>
          </w:tcBorders>
        </w:tcPr>
        <w:p w:rsidR="00A5197B" w:rsidRDefault="00CB6DEE">
          <w:pPr>
            <w:pStyle w:val="Header"/>
            <w:spacing w:line="240" w:lineRule="auto"/>
            <w:jc w:val="center"/>
            <w:rPr>
              <w:sz w:val="20"/>
            </w:rPr>
          </w:pPr>
          <w:r>
            <w:rPr>
              <w:sz w:val="20"/>
            </w:rPr>
            <w:t xml:space="preserve">Chris </w:t>
          </w:r>
          <w:proofErr w:type="spellStart"/>
          <w:r>
            <w:rPr>
              <w:sz w:val="20"/>
            </w:rPr>
            <w:t>Gierymski</w:t>
          </w:r>
          <w:proofErr w:type="spellEnd"/>
        </w:p>
        <w:p w:rsidR="00A5197B" w:rsidRDefault="00CB6DEE">
          <w:pPr>
            <w:pStyle w:val="Header"/>
            <w:spacing w:line="240" w:lineRule="auto"/>
            <w:jc w:val="center"/>
            <w:rPr>
              <w:sz w:val="20"/>
            </w:rPr>
          </w:pPr>
          <w:r>
            <w:rPr>
              <w:sz w:val="20"/>
            </w:rPr>
            <w:t>President</w:t>
          </w:r>
        </w:p>
        <w:p w:rsidR="00A5197B" w:rsidRDefault="00CB6DEE">
          <w:pPr>
            <w:pStyle w:val="Header"/>
            <w:spacing w:line="240" w:lineRule="auto"/>
            <w:jc w:val="center"/>
            <w:rPr>
              <w:sz w:val="20"/>
            </w:rPr>
          </w:pPr>
          <w:r>
            <w:rPr>
              <w:sz w:val="20"/>
            </w:rPr>
            <w:t>info@nationaldocketing.org</w:t>
          </w:r>
        </w:p>
      </w:tc>
    </w:tr>
  </w:tbl>
  <w:p w:rsidR="00A5197B" w:rsidRDefault="00CB6DEE">
    <w:pPr>
      <w:pStyle w:val="Header"/>
      <w:jc w:val="center"/>
    </w:pPr>
    <w:r>
      <w:rPr>
        <w:noProof/>
      </w:rPr>
      <mc:AlternateContent>
        <mc:Choice Requires="wps">
          <w:drawing>
            <wp:anchor distT="0" distB="0" distL="114300" distR="114300" simplePos="0" relativeHeight="251654656" behindDoc="0" locked="0" layoutInCell="1" allowOverlap="1">
              <wp:simplePos x="0" y="0"/>
              <wp:positionH relativeFrom="page">
                <wp:posOffset>0</wp:posOffset>
              </wp:positionH>
              <wp:positionV relativeFrom="page">
                <wp:posOffset>0</wp:posOffset>
              </wp:positionV>
              <wp:extent cx="409575" cy="4526280"/>
              <wp:effectExtent l="0" t="0" r="9525" b="762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rgbClr val="675E47"/>
                      </a:solidFill>
                      <a:ln w="6350">
                        <a:noFill/>
                      </a:ln>
                      <a:effectLst/>
                    </wps:spPr>
                    <wps:txbx>
                      <w:txbxContent>
                        <w:p w:rsidR="00A5197B" w:rsidRDefault="00CB6DEE">
                          <w:pPr>
                            <w:jc w:val="center"/>
                            <w:rPr>
                              <w:color w:val="FFFFFF"/>
                            </w:rPr>
                          </w:pPr>
                          <w:r>
                            <w:rPr>
                              <w:color w:val="FFFFFF"/>
                            </w:rPr>
                            <w:t>National Docketing Association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0;margin-top:0;width:32.25pt;height:356.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" fillcolor="#675e47" stroked="f" strokeweight=".5pt">
              <v:path arrowok="t"/>
              <v:textbox style="layout-flow:vertical;mso-layout-flow-alt:bottom-to-top">
                <w:txbxContent>
                  <w:p w:rsidR="00000000" w:rsidRDefault="00CB6DEE">
                    <w:pPr>
                      <w:jc w:val="center"/>
                      <w:rPr>
                        <w:color w:val="FFFFFF"/>
                      </w:rPr>
                    </w:pPr>
                    <w:r>
                      <w:rPr>
                        <w:color w:val="FFFFFF"/>
                      </w:rPr>
                      <w:t>National Docketing Association</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699770" cy="905510"/>
              <wp:effectExtent l="0" t="0" r="5080" b="889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A9A57C"/>
                      </a:solidFill>
                      <a:ln w="25400" cap="flat" cmpd="sng" algn="ctr">
                        <a:noFill/>
                        <a:prstDash val="solid"/>
                      </a:ln>
                      <a:effectLst/>
                    </wps:spPr>
                    <wps:txbx>
                      <w:txbxContent>
                        <w:p w:rsidR="00A5197B" w:rsidRDefault="00A5197B"/>
                      </w:txbxContent>
                    </wps:txbx>
                    <wps:bodyPr wrap="square" rtlCol="0" anchor="ct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0;margin-top:0;width:55.1pt;height:71.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" fillcolor="#a9a57c" stroked="f" strokeweight="2pt">
              <v:path arrowok="t"/>
              <v:textbox>
                <w:txbxContent>
                  <w:p w:rsidR="00000000" w:rsidRDefault="00CB6DEE"/>
                </w:txbxContent>
              </v:textbox>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page">
                <wp:posOffset>0</wp:posOffset>
              </wp:positionH>
              <wp:positionV relativeFrom="page">
                <wp:posOffset>0</wp:posOffset>
              </wp:positionV>
              <wp:extent cx="699770" cy="1005840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5197B" w:rsidRDefault="00A5197B">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15" o:spid="_x0000_s1030" style="position:absolute;left:0;text-align:left;margin-left:0;margin-top:0;width:55.1pt;height:11in;z-index:-25166387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" fillcolor="#675e47" stroked="f" strokeweight="2pt">
              <v:path arrowok="t"/>
              <v:textbox>
                <w:txbxContent>
                  <w:p w:rsidR="00000000" w:rsidRDefault="00CB6DEE">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0" w:type="dxa"/>
      <w:tblInd w:w="-132" w:type="dxa"/>
      <w:tblCellMar>
        <w:top w:w="115" w:type="dxa"/>
        <w:left w:w="115" w:type="dxa"/>
        <w:bottom w:w="115" w:type="dxa"/>
        <w:right w:w="115" w:type="dxa"/>
      </w:tblCellMar>
      <w:tblLook w:val="0000" w:firstRow="0" w:lastRow="0" w:firstColumn="0" w:lastColumn="0" w:noHBand="0" w:noVBand="0"/>
    </w:tblPr>
    <w:tblGrid>
      <w:gridCol w:w="3080"/>
      <w:gridCol w:w="2864"/>
      <w:gridCol w:w="3326"/>
    </w:tblGrid>
    <w:tr w:rsidR="00A5197B">
      <w:trPr>
        <w:trHeight w:val="2945"/>
      </w:trPr>
      <w:tc>
        <w:tcPr>
          <w:tcW w:w="2235" w:type="dxa"/>
          <w:vAlign w:val="center"/>
        </w:tcPr>
        <w:p w:rsidR="00A5197B" w:rsidRDefault="00AE4AB4">
          <w:pPr>
            <w:pStyle w:val="Header"/>
            <w:ind w:left="240"/>
            <w:jc w:val="center"/>
          </w:pPr>
          <w:r>
            <w:rPr>
              <w:noProof/>
            </w:rPr>
            <w:drawing>
              <wp:inline distT="0" distB="0" distL="0" distR="0">
                <wp:extent cx="1647825" cy="1647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826" cy="1649826"/>
                        </a:xfrm>
                        <a:prstGeom prst="rect">
                          <a:avLst/>
                        </a:prstGeom>
                      </pic:spPr>
                    </pic:pic>
                  </a:graphicData>
                </a:graphic>
              </wp:inline>
            </w:drawing>
          </w:r>
          <w:r w:rsidR="00CB6DEE">
            <w:rPr>
              <w:noProof/>
            </w:rPr>
            <mc:AlternateContent>
              <mc:Choice Requires="wps">
                <w:drawing>
                  <wp:anchor distT="0" distB="0" distL="114300" distR="114300" simplePos="0" relativeHeight="251650560" behindDoc="0" locked="0" layoutInCell="1" allowOverlap="1" wp14:anchorId="026E34C7" wp14:editId="58EB5ADB">
                    <wp:simplePos x="0" y="0"/>
                    <wp:positionH relativeFrom="page">
                      <wp:posOffset>-871855</wp:posOffset>
                    </wp:positionH>
                    <wp:positionV relativeFrom="page">
                      <wp:posOffset>384175</wp:posOffset>
                    </wp:positionV>
                    <wp:extent cx="409575" cy="4526280"/>
                    <wp:effectExtent l="0" t="0" r="9525" b="7620"/>
                    <wp:wrapNone/>
                    <wp:docPr id="1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rgbClr val="675E47"/>
                            </a:solidFill>
                            <a:ln w="6350">
                              <a:noFill/>
                            </a:ln>
                            <a:effectLst/>
                          </wps:spPr>
                          <wps:txbx>
                            <w:txbxContent>
                              <w:p w:rsidR="00A5197B" w:rsidRDefault="00CB6DEE">
                                <w:pPr>
                                  <w:jc w:val="center"/>
                                  <w:rPr>
                                    <w:color w:val="FFFFFF"/>
                                  </w:rPr>
                                </w:pPr>
                                <w:r>
                                  <w:rPr>
                                    <w:color w:val="FFFFFF"/>
                                  </w:rPr>
                                  <w:t>National Docketing Association</w:t>
                                </w:r>
                              </w:p>
                              <w:p w:rsidR="00A5197B" w:rsidRDefault="00A5197B">
                                <w:pPr>
                                  <w:jc w:val="center"/>
                                  <w:rPr>
                                    <w:color w:val="FFFFFF"/>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68.65pt;margin-top:30.25pt;width:32.25pt;height:356.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" fillcolor="#675e47" stroked="f" strokeweight=".5pt">
                    <v:path arrowok="t"/>
                    <v:textbox style="layout-flow:vertical;mso-layout-flow-alt:bottom-to-top">
                      <w:txbxContent>
                        <w:p w:rsidR="00A5197B" w:rsidRDefault="00CB6DEE">
                          <w:pPr>
                            <w:jc w:val="center"/>
                            <w:rPr>
                              <w:color w:val="FFFFFF"/>
                            </w:rPr>
                          </w:pPr>
                          <w:r>
                            <w:rPr>
                              <w:color w:val="FFFFFF"/>
                            </w:rPr>
                            <w:t>National Docketing Association</w:t>
                          </w:r>
                        </w:p>
                        <w:p w:rsidR="00A5197B" w:rsidRDefault="00A5197B">
                          <w:pPr>
                            <w:jc w:val="center"/>
                            <w:rPr>
                              <w:color w:val="FFFFFF"/>
                            </w:rPr>
                          </w:pPr>
                        </w:p>
                      </w:txbxContent>
                    </v:textbox>
                    <w10:wrap anchorx="page" anchory="page"/>
                  </v:shape>
                </w:pict>
              </mc:Fallback>
            </mc:AlternateContent>
          </w:r>
          <w:r w:rsidR="00CB6DEE">
            <w:rPr>
              <w:noProof/>
            </w:rPr>
            <mc:AlternateContent>
              <mc:Choice Requires="wps">
                <w:drawing>
                  <wp:anchor distT="0" distB="0" distL="114300" distR="114300" simplePos="0" relativeHeight="251665920" behindDoc="0" locked="0" layoutInCell="1" allowOverlap="1" wp14:anchorId="580975FA" wp14:editId="7DFFD04F">
                    <wp:simplePos x="0" y="0"/>
                    <wp:positionH relativeFrom="page">
                      <wp:posOffset>7139305</wp:posOffset>
                    </wp:positionH>
                    <wp:positionV relativeFrom="page">
                      <wp:posOffset>2766060</wp:posOffset>
                    </wp:positionV>
                    <wp:extent cx="409575" cy="4526280"/>
                    <wp:effectExtent l="0" t="0" r="9525" b="7620"/>
                    <wp:wrapNone/>
                    <wp:docPr id="1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rgbClr val="675E47"/>
                            </a:solidFill>
                            <a:ln w="6350">
                              <a:noFill/>
                            </a:ln>
                            <a:effectLst/>
                          </wps:spPr>
                          <wps:txbx>
                            <w:txbxContent>
                              <w:p w:rsidR="00A5197B" w:rsidRDefault="00CB6DEE">
                                <w:pPr>
                                  <w:jc w:val="center"/>
                                  <w:rPr>
                                    <w:color w:val="FFFFFF"/>
                                  </w:rPr>
                                </w:pPr>
                                <w:r>
                                  <w:rPr>
                                    <w:color w:val="FFFFFF"/>
                                  </w:rPr>
                                  <w:t>National Docketing Association</w:t>
                                </w:r>
                              </w:p>
                              <w:p w:rsidR="00A5197B" w:rsidRDefault="00A5197B">
                                <w:pPr>
                                  <w:jc w:val="center"/>
                                  <w:rPr>
                                    <w:color w:val="FFFFFF"/>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left:0;text-align:left;margin-left:562.15pt;margin-top:217.8pt;width:32.25pt;height:356.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" fillcolor="#675e47" stroked="f" strokeweight=".5pt">
                    <v:path arrowok="t"/>
                    <v:textbox style="layout-flow:vertical;mso-layout-flow-alt:bottom-to-top">
                      <w:txbxContent>
                        <w:p w:rsidR="00000000" w:rsidRDefault="00CB6DEE">
                          <w:pPr>
                            <w:jc w:val="center"/>
                            <w:rPr>
                              <w:color w:val="FFFFFF"/>
                            </w:rPr>
                          </w:pPr>
                          <w:r>
                            <w:rPr>
                              <w:color w:val="FFFFFF"/>
                            </w:rPr>
                            <w:t>National Docketing Association</w:t>
                          </w:r>
                        </w:p>
                        <w:p w:rsidR="00000000" w:rsidRDefault="00CB6DEE">
                          <w:pPr>
                            <w:jc w:val="center"/>
                            <w:rPr>
                              <w:color w:val="FFFFFF"/>
                            </w:rPr>
                          </w:pPr>
                        </w:p>
                      </w:txbxContent>
                    </v:textbox>
                    <w10:wrap anchorx="page" anchory="page"/>
                  </v:shape>
                </w:pict>
              </mc:Fallback>
            </mc:AlternateContent>
          </w:r>
          <w:r w:rsidR="00CB6DEE">
            <w:rPr>
              <w:noProof/>
            </w:rPr>
            <mc:AlternateContent>
              <mc:Choice Requires="wps">
                <w:drawing>
                  <wp:anchor distT="0" distB="0" distL="114300" distR="114300" simplePos="0" relativeHeight="251664896" behindDoc="1" locked="0" layoutInCell="1" allowOverlap="1" wp14:anchorId="59E75465" wp14:editId="1A9D7D89">
                    <wp:simplePos x="0" y="0"/>
                    <wp:positionH relativeFrom="page">
                      <wp:posOffset>7072630</wp:posOffset>
                    </wp:positionH>
                    <wp:positionV relativeFrom="page">
                      <wp:posOffset>0</wp:posOffset>
                    </wp:positionV>
                    <wp:extent cx="699770" cy="10058400"/>
                    <wp:effectExtent l="0" t="0" r="508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675E47"/>
                            </a:solidFill>
                            <a:ln w="25400" cap="flat" cmpd="sng" algn="ctr">
                              <a:noFill/>
                              <a:prstDash val="solid"/>
                            </a:ln>
                            <a:effectLst/>
                          </wps:spPr>
                          <wps:txbx>
                            <w:txbxContent>
                              <w:p w:rsidR="00A5197B" w:rsidRDefault="00A5197B">
                                <w:pPr>
                                  <w:rPr>
                                    <w:rFonts w:eastAsia="Times New Roman"/>
                                  </w:rP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556.9pt;margin-top:0;width:55.1pt;height:11in;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" fillcolor="#675e47" stroked="f" strokeweight="2pt">
                    <v:path arrowok="t"/>
                    <v:textbox>
                      <w:txbxContent>
                        <w:p w:rsidR="00000000" w:rsidRDefault="00CB6DEE">
                          <w:pPr>
                            <w:rPr>
                              <w:rFonts w:eastAsia="Times New Roman"/>
                            </w:rPr>
                          </w:pPr>
                        </w:p>
                      </w:txbxContent>
                    </v:textbox>
                    <w10:wrap anchorx="page" anchory="page"/>
                  </v:rect>
                </w:pict>
              </mc:Fallback>
            </mc:AlternateContent>
          </w:r>
        </w:p>
      </w:tc>
      <w:tc>
        <w:tcPr>
          <w:tcW w:w="3675" w:type="dxa"/>
        </w:tcPr>
        <w:p w:rsidR="00A5197B" w:rsidRDefault="00A5197B">
          <w:pPr>
            <w:pStyle w:val="Header"/>
            <w:jc w:val="center"/>
          </w:pPr>
        </w:p>
        <w:p w:rsidR="00A5197B" w:rsidRDefault="00A5197B">
          <w:pPr>
            <w:pStyle w:val="Header"/>
            <w:jc w:val="center"/>
          </w:pPr>
        </w:p>
        <w:p w:rsidR="00A5197B" w:rsidRDefault="00A5197B">
          <w:pPr>
            <w:pStyle w:val="Header"/>
            <w:jc w:val="center"/>
          </w:pPr>
        </w:p>
      </w:tc>
      <w:tc>
        <w:tcPr>
          <w:tcW w:w="3360" w:type="dxa"/>
          <w:tcBorders>
            <w:left w:val="nil"/>
          </w:tcBorders>
          <w:vAlign w:val="center"/>
        </w:tcPr>
        <w:p w:rsidR="00A5197B" w:rsidRPr="00A731D3" w:rsidRDefault="00CB6DEE">
          <w:pPr>
            <w:pStyle w:val="Header"/>
            <w:spacing w:line="240" w:lineRule="auto"/>
            <w:rPr>
              <w:rFonts w:ascii="Times New Roman" w:hAnsi="Times New Roman" w:cs="Times New Roman"/>
              <w:sz w:val="20"/>
            </w:rPr>
          </w:pPr>
          <w:r w:rsidRPr="00A731D3">
            <w:rPr>
              <w:rFonts w:ascii="Times New Roman" w:hAnsi="Times New Roman" w:cs="Times New Roman"/>
              <w:sz w:val="20"/>
            </w:rPr>
            <w:t>JoAnn DiSanti</w:t>
          </w:r>
        </w:p>
        <w:p w:rsidR="00CB6DEE" w:rsidRPr="00A731D3" w:rsidRDefault="00CB6DEE">
          <w:pPr>
            <w:pStyle w:val="Header"/>
            <w:spacing w:line="240" w:lineRule="auto"/>
            <w:rPr>
              <w:rFonts w:ascii="Times New Roman" w:hAnsi="Times New Roman" w:cs="Times New Roman"/>
              <w:sz w:val="20"/>
            </w:rPr>
          </w:pPr>
          <w:r w:rsidRPr="00A731D3">
            <w:rPr>
              <w:rFonts w:ascii="Times New Roman" w:hAnsi="Times New Roman" w:cs="Times New Roman"/>
              <w:sz w:val="20"/>
            </w:rPr>
            <w:t>President</w:t>
          </w:r>
        </w:p>
        <w:p w:rsidR="00A5197B" w:rsidRDefault="00CB6DEE">
          <w:pPr>
            <w:pStyle w:val="Header"/>
            <w:spacing w:line="240" w:lineRule="auto"/>
            <w:rPr>
              <w:sz w:val="20"/>
            </w:rPr>
          </w:pPr>
          <w:r w:rsidRPr="00A731D3">
            <w:rPr>
              <w:rFonts w:ascii="Times New Roman" w:hAnsi="Times New Roman" w:cs="Times New Roman"/>
              <w:sz w:val="20"/>
            </w:rPr>
            <w:t>Joann.disanti@nationaldocketing.org</w:t>
          </w:r>
        </w:p>
      </w:tc>
    </w:tr>
  </w:tbl>
  <w:p w:rsidR="00A5197B" w:rsidRDefault="00CB6DEE">
    <w:pPr>
      <w:pStyle w:val="Header"/>
    </w:pPr>
    <w:r>
      <w:rPr>
        <w:noProof/>
      </w:rPr>
      <mc:AlternateContent>
        <mc:Choice Requires="wps">
          <w:drawing>
            <wp:anchor distT="0" distB="0" distL="114300" distR="114300" simplePos="0" relativeHeight="251649536" behindDoc="1" locked="0" layoutInCell="1" allowOverlap="1">
              <wp:simplePos x="0" y="0"/>
              <wp:positionH relativeFrom="page">
                <wp:posOffset>0</wp:posOffset>
              </wp:positionH>
              <wp:positionV relativeFrom="page">
                <wp:posOffset>0</wp:posOffset>
              </wp:positionV>
              <wp:extent cx="699770" cy="905510"/>
              <wp:effectExtent l="0" t="0" r="5080" b="889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A9A57C"/>
                      </a:solidFill>
                      <a:ln w="25400" cap="flat" cmpd="sng" algn="ctr">
                        <a:noFill/>
                        <a:prstDash val="solid"/>
                      </a:ln>
                      <a:effectLst/>
                    </wps:spPr>
                    <wps:txbx>
                      <w:txbxContent>
                        <w:p w:rsidR="00A5197B" w:rsidRDefault="00A5197B"/>
                      </w:txbxContent>
                    </wps:txbx>
                    <wps:bodyPr wrap="square" rtlCol="0" anchor="ctr"/>
                  </wps:wsp>
                </a:graphicData>
              </a:graphic>
              <wp14:sizeRelH relativeFrom="page">
                <wp14:pctWidth>0</wp14:pctWidth>
              </wp14:sizeRelH>
              <wp14:sizeRelV relativeFrom="page">
                <wp14:pctHeight>0</wp14:pctHeight>
              </wp14:sizeRelV>
            </wp:anchor>
          </w:drawing>
        </mc:Choice>
        <mc:Fallback>
          <w:pict>
            <v:rect id="_x0000_s1034" style="position:absolute;margin-left:0;margin-top:0;width:55.1pt;height:71.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" fillcolor="#a9a57c" stroked="f" strokeweight="2pt">
              <v:path arrowok="t"/>
              <v:textbox>
                <w:txbxContent>
                  <w:p w:rsidR="00000000" w:rsidRDefault="00CB6DEE"/>
                </w:txbxContent>
              </v:textbox>
              <w10:wrap anchorx="page" anchory="page"/>
            </v:rect>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page">
                <wp:posOffset>0</wp:posOffset>
              </wp:positionH>
              <wp:positionV relativeFrom="page">
                <wp:posOffset>0</wp:posOffset>
              </wp:positionV>
              <wp:extent cx="699770" cy="10058400"/>
              <wp:effectExtent l="0" t="0" r="508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675E47"/>
                      </a:solidFill>
                      <a:ln w="25400" cap="flat" cmpd="sng" algn="ctr">
                        <a:noFill/>
                        <a:prstDash val="solid"/>
                      </a:ln>
                      <a:effectLst/>
                    </wps:spPr>
                    <wps:txbx>
                      <w:txbxContent>
                        <w:p w:rsidR="00A5197B" w:rsidRDefault="00A5197B">
                          <w:pPr>
                            <w:rPr>
                              <w:rFonts w:eastAsia="Times New Roman"/>
                            </w:rP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rect id="_x0000_s1035" style="position:absolute;margin-left:0;margin-top:0;width:55.1pt;height:11in;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" fillcolor="#675e47" stroked="f" strokeweight="2pt">
              <v:path arrowok="t"/>
              <v:textbox>
                <w:txbxContent>
                  <w:p w:rsidR="00000000" w:rsidRDefault="00CB6DEE">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0" w:type="dxa"/>
      <w:tblInd w:w="-132" w:type="dxa"/>
      <w:tblCellMar>
        <w:top w:w="115" w:type="dxa"/>
        <w:left w:w="115" w:type="dxa"/>
        <w:bottom w:w="115" w:type="dxa"/>
        <w:right w:w="115" w:type="dxa"/>
      </w:tblCellMar>
      <w:tblLook w:val="0000" w:firstRow="0" w:lastRow="0" w:firstColumn="0" w:lastColumn="0" w:noHBand="0" w:noVBand="0"/>
    </w:tblPr>
    <w:tblGrid>
      <w:gridCol w:w="2965"/>
      <w:gridCol w:w="3090"/>
      <w:gridCol w:w="3215"/>
    </w:tblGrid>
    <w:tr w:rsidR="00A5197B">
      <w:trPr>
        <w:trHeight w:val="1775"/>
      </w:trPr>
      <w:tc>
        <w:tcPr>
          <w:tcW w:w="2235" w:type="dxa"/>
        </w:tcPr>
        <w:p w:rsidR="00A5197B" w:rsidRDefault="00CB6DEE">
          <w:pPr>
            <w:pStyle w:val="Header"/>
            <w:ind w:left="240"/>
            <w:jc w:val="center"/>
          </w:pPr>
          <w:r>
            <w:rPr>
              <w:noProof/>
            </w:rPr>
            <w:drawing>
              <wp:inline distT="0" distB="0" distL="0" distR="0">
                <wp:extent cx="1584325" cy="1530985"/>
                <wp:effectExtent l="0" t="0" r="0" b="0"/>
                <wp:docPr id="2" name="Picture 2"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1530985"/>
                        </a:xfrm>
                        <a:prstGeom prst="rect">
                          <a:avLst/>
                        </a:prstGeom>
                        <a:noFill/>
                        <a:ln>
                          <a:noFill/>
                        </a:ln>
                      </pic:spPr>
                    </pic:pic>
                  </a:graphicData>
                </a:graphic>
              </wp:inline>
            </w:drawing>
          </w:r>
          <w:r>
            <w:rPr>
              <w:noProof/>
            </w:rPr>
            <mc:AlternateContent>
              <mc:Choice Requires="wps">
                <w:drawing>
                  <wp:anchor distT="0" distB="0" distL="114300" distR="114300" simplePos="0" relativeHeight="251661824" behindDoc="0" locked="0" layoutInCell="1" allowOverlap="1">
                    <wp:simplePos x="0" y="0"/>
                    <wp:positionH relativeFrom="page">
                      <wp:posOffset>7139305</wp:posOffset>
                    </wp:positionH>
                    <wp:positionV relativeFrom="page">
                      <wp:posOffset>2766060</wp:posOffset>
                    </wp:positionV>
                    <wp:extent cx="409575" cy="4526280"/>
                    <wp:effectExtent l="0" t="0" r="9525" b="7620"/>
                    <wp:wrapNone/>
                    <wp:docPr id="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rgbClr val="675E47"/>
                            </a:solidFill>
                            <a:ln w="6350">
                              <a:noFill/>
                            </a:ln>
                            <a:effectLst/>
                          </wps:spPr>
                          <wps:txbx>
                            <w:txbxContent>
                              <w:p w:rsidR="00A5197B" w:rsidRDefault="00CB6DEE">
                                <w:pPr>
                                  <w:jc w:val="center"/>
                                  <w:rPr>
                                    <w:color w:val="FFFFFF"/>
                                  </w:rPr>
                                </w:pPr>
                                <w:r>
                                  <w:rPr>
                                    <w:color w:val="FFFFFF"/>
                                  </w:rPr>
                                  <w:t>National Docketing Association</w:t>
                                </w:r>
                              </w:p>
                              <w:p w:rsidR="00A5197B" w:rsidRDefault="00A5197B">
                                <w:pPr>
                                  <w:jc w:val="center"/>
                                  <w:rPr>
                                    <w:color w:val="FFFFFF"/>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562.15pt;margin-top:217.8pt;width:32.25pt;height:356.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" fillcolor="#675e47" stroked="f" strokeweight=".5pt">
                    <v:path arrowok="t"/>
                    <v:textbox style="layout-flow:vertical;mso-layout-flow-alt:bottom-to-top">
                      <w:txbxContent>
                        <w:p w:rsidR="00000000" w:rsidRDefault="00CB6DEE">
                          <w:pPr>
                            <w:jc w:val="center"/>
                            <w:rPr>
                              <w:color w:val="FFFFFF"/>
                            </w:rPr>
                          </w:pPr>
                          <w:r>
                            <w:rPr>
                              <w:color w:val="FFFFFF"/>
                            </w:rPr>
                            <w:t>National Docketing Association</w:t>
                          </w:r>
                        </w:p>
                        <w:p w:rsidR="00000000" w:rsidRDefault="00CB6DEE">
                          <w:pPr>
                            <w:jc w:val="center"/>
                            <w:rPr>
                              <w:color w:val="FFFFFF"/>
                            </w:rPr>
                          </w:pP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7072630</wp:posOffset>
                    </wp:positionH>
                    <wp:positionV relativeFrom="page">
                      <wp:posOffset>0</wp:posOffset>
                    </wp:positionV>
                    <wp:extent cx="699770" cy="10058400"/>
                    <wp:effectExtent l="0" t="0" r="508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675E47"/>
                            </a:solidFill>
                            <a:ln w="25400" cap="flat" cmpd="sng" algn="ctr">
                              <a:noFill/>
                              <a:prstDash val="solid"/>
                            </a:ln>
                            <a:effectLst/>
                          </wps:spPr>
                          <wps:txbx>
                            <w:txbxContent>
                              <w:p w:rsidR="00A5197B" w:rsidRDefault="00A5197B">
                                <w:pPr>
                                  <w:rPr>
                                    <w:rFonts w:eastAsia="Times New Roman"/>
                                  </w:rP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556.9pt;margin-top:0;width:55.1pt;height:11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" fillcolor="#675e47" stroked="f" strokeweight="2pt">
                    <v:path arrowok="t"/>
                    <v:textbox>
                      <w:txbxContent>
                        <w:p w:rsidR="00000000" w:rsidRDefault="00CB6DEE">
                          <w:pPr>
                            <w:rPr>
                              <w:rFonts w:eastAsia="Times New Roman"/>
                            </w:rPr>
                          </w:pPr>
                        </w:p>
                      </w:txbxContent>
                    </v:textbox>
                    <w10:wrap anchorx="page" anchory="page"/>
                  </v:rect>
                </w:pict>
              </mc:Fallback>
            </mc:AlternateContent>
          </w:r>
        </w:p>
      </w:tc>
      <w:tc>
        <w:tcPr>
          <w:tcW w:w="3675" w:type="dxa"/>
        </w:tcPr>
        <w:p w:rsidR="00A5197B" w:rsidRDefault="00A5197B">
          <w:pPr>
            <w:pStyle w:val="Header"/>
            <w:jc w:val="center"/>
          </w:pPr>
        </w:p>
        <w:p w:rsidR="00A5197B" w:rsidRDefault="00A5197B">
          <w:pPr>
            <w:pStyle w:val="Header"/>
            <w:jc w:val="center"/>
          </w:pPr>
        </w:p>
        <w:p w:rsidR="00A5197B" w:rsidRDefault="00A5197B">
          <w:pPr>
            <w:pStyle w:val="Header"/>
            <w:jc w:val="center"/>
          </w:pPr>
        </w:p>
      </w:tc>
      <w:tc>
        <w:tcPr>
          <w:tcW w:w="3360" w:type="dxa"/>
          <w:tcBorders>
            <w:left w:val="nil"/>
          </w:tcBorders>
        </w:tcPr>
        <w:p w:rsidR="00A5197B" w:rsidRDefault="00CB6DEE">
          <w:pPr>
            <w:pStyle w:val="Header"/>
            <w:spacing w:line="240" w:lineRule="auto"/>
            <w:rPr>
              <w:sz w:val="20"/>
            </w:rPr>
          </w:pPr>
          <w:r>
            <w:rPr>
              <w:sz w:val="20"/>
            </w:rPr>
            <w:t xml:space="preserve">Chris </w:t>
          </w:r>
          <w:proofErr w:type="spellStart"/>
          <w:r>
            <w:rPr>
              <w:sz w:val="20"/>
            </w:rPr>
            <w:t>Gierymski</w:t>
          </w:r>
          <w:proofErr w:type="spellEnd"/>
        </w:p>
        <w:p w:rsidR="00A5197B" w:rsidRDefault="00CB6DEE">
          <w:pPr>
            <w:pStyle w:val="Header"/>
            <w:spacing w:line="240" w:lineRule="auto"/>
            <w:rPr>
              <w:sz w:val="20"/>
            </w:rPr>
          </w:pPr>
          <w:r>
            <w:rPr>
              <w:sz w:val="20"/>
            </w:rPr>
            <w:t>President</w:t>
          </w:r>
        </w:p>
        <w:p w:rsidR="00A5197B" w:rsidRDefault="00CB6DEE">
          <w:pPr>
            <w:pStyle w:val="Header"/>
            <w:spacing w:line="240" w:lineRule="auto"/>
            <w:rPr>
              <w:sz w:val="20"/>
            </w:rPr>
          </w:pPr>
          <w:r>
            <w:rPr>
              <w:sz w:val="20"/>
            </w:rPr>
            <w:t>info@nationaldocketing.org</w:t>
          </w:r>
        </w:p>
      </w:tc>
    </w:tr>
  </w:tbl>
  <w:p w:rsidR="00A5197B" w:rsidRDefault="00CB6DEE">
    <w:pPr>
      <w:spacing w:after="0" w:line="240" w:lineRule="auto"/>
      <w:jc w:val="center"/>
    </w:pPr>
    <w:r>
      <w:rPr>
        <w:noProof/>
      </w:rPr>
      <mc:AlternateContent>
        <mc:Choice Requires="wps">
          <w:drawing>
            <wp:anchor distT="0" distB="0" distL="114300" distR="114300" simplePos="0" relativeHeight="251659776" behindDoc="0" locked="0" layoutInCell="1" allowOverlap="1">
              <wp:simplePos x="0" y="0"/>
              <wp:positionH relativeFrom="page">
                <wp:posOffset>7139305</wp:posOffset>
              </wp:positionH>
              <wp:positionV relativeFrom="page">
                <wp:posOffset>2766060</wp:posOffset>
              </wp:positionV>
              <wp:extent cx="409575" cy="4526280"/>
              <wp:effectExtent l="0" t="0" r="9525" b="762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rgbClr val="675E47"/>
                      </a:solidFill>
                      <a:ln w="6350">
                        <a:noFill/>
                      </a:ln>
                      <a:effectLst/>
                    </wps:spPr>
                    <wps:txbx>
                      <w:txbxContent>
                        <w:p w:rsidR="00A5197B" w:rsidRDefault="00CB6DEE">
                          <w:pPr>
                            <w:jc w:val="center"/>
                            <w:rPr>
                              <w:color w:val="FFFFFF"/>
                            </w:rPr>
                          </w:pPr>
                          <w:r>
                            <w:rPr>
                              <w:color w:val="FFFFFF"/>
                            </w:rPr>
                            <w:t>National Docketing Association</w:t>
                          </w:r>
                        </w:p>
                        <w:p w:rsidR="00A5197B" w:rsidRDefault="00A5197B">
                          <w:pPr>
                            <w:jc w:val="center"/>
                            <w:rPr>
                              <w:color w:val="FFFFFF"/>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42" type="#_x0000_t202" style="position:absolute;left:0;text-align:left;margin-left:562.15pt;margin-top:217.8pt;width:32.25pt;height:356.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" fillcolor="#675e47" stroked="f" strokeweight=".5pt">
              <v:path arrowok="t"/>
              <v:textbox style="layout-flow:vertical;mso-layout-flow-alt:bottom-to-top">
                <w:txbxContent>
                  <w:p w:rsidR="00000000" w:rsidRDefault="00CB6DEE">
                    <w:pPr>
                      <w:jc w:val="center"/>
                      <w:rPr>
                        <w:color w:val="FFFFFF"/>
                      </w:rPr>
                    </w:pPr>
                    <w:r>
                      <w:rPr>
                        <w:color w:val="FFFFFF"/>
                      </w:rPr>
                      <w:t>National Docketing Association</w:t>
                    </w:r>
                  </w:p>
                  <w:p w:rsidR="00000000" w:rsidRDefault="00CB6DEE">
                    <w:pPr>
                      <w:jc w:val="center"/>
                      <w:rPr>
                        <w:color w:val="FFFFFF"/>
                      </w:rPr>
                    </w:pP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7072630</wp:posOffset>
              </wp:positionH>
              <wp:positionV relativeFrom="page">
                <wp:posOffset>0</wp:posOffset>
              </wp:positionV>
              <wp:extent cx="699770" cy="10058400"/>
              <wp:effectExtent l="0" t="0" r="508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675E47"/>
                      </a:solidFill>
                      <a:ln w="25400" cap="flat" cmpd="sng" algn="ctr">
                        <a:noFill/>
                        <a:prstDash val="solid"/>
                      </a:ln>
                      <a:effectLst/>
                    </wps:spPr>
                    <wps:txbx>
                      <w:txbxContent>
                        <w:p w:rsidR="00A5197B" w:rsidRDefault="00A5197B">
                          <w:pPr>
                            <w:rPr>
                              <w:rFonts w:eastAsia="Times New Roman"/>
                            </w:rP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556.9pt;margin-top:0;width:55.1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" fillcolor="#675e47" stroked="f" strokeweight="2pt">
              <v:path arrowok="t"/>
              <v:textbox>
                <w:txbxContent>
                  <w:p w:rsidR="00000000" w:rsidRDefault="00CB6DEE">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D2CB6C"/>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A9A57C"/>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A9A57C"/>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A9A57C"/>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8193">
      <o:colormru v:ext="edit" colors="#675e4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EE"/>
    <w:rsid w:val="00763B62"/>
    <w:rsid w:val="00A5197B"/>
    <w:rsid w:val="00A731D3"/>
    <w:rsid w:val="00AE4AB4"/>
    <w:rsid w:val="00CB6DEE"/>
    <w:rsid w:val="00D91B4F"/>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675e4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60" w:line="264" w:lineRule="auto"/>
    </w:pPr>
    <w:rPr>
      <w:sz w:val="21"/>
      <w:szCs w:val="22"/>
    </w:rPr>
  </w:style>
  <w:style w:type="paragraph" w:styleId="Heading1">
    <w:name w:val="heading 1"/>
    <w:basedOn w:val="Normal"/>
    <w:next w:val="Normal"/>
    <w:link w:val="Heading1Char"/>
    <w:uiPriority w:val="9"/>
    <w:qFormat/>
    <w:pPr>
      <w:keepNext/>
      <w:keepLines/>
      <w:spacing w:before="360" w:after="0" w:line="240" w:lineRule="auto"/>
      <w:outlineLvl w:val="0"/>
    </w:pPr>
    <w:rPr>
      <w:rFonts w:ascii="Cambria" w:eastAsia="MS Gothic" w:hAnsi="Cambria" w:cs="Times New Roman"/>
      <w:bCs/>
      <w:color w:val="A9A57C"/>
      <w:sz w:val="32"/>
      <w:szCs w:val="28"/>
    </w:rPr>
  </w:style>
  <w:style w:type="paragraph" w:styleId="Heading2">
    <w:name w:val="heading 2"/>
    <w:basedOn w:val="Normal"/>
    <w:next w:val="Normal"/>
    <w:link w:val="Heading2Char"/>
    <w:uiPriority w:val="9"/>
    <w:qFormat/>
    <w:pPr>
      <w:keepNext/>
      <w:keepLines/>
      <w:spacing w:before="120" w:after="0" w:line="240" w:lineRule="auto"/>
      <w:outlineLvl w:val="1"/>
    </w:pPr>
    <w:rPr>
      <w:rFonts w:ascii="Cambria" w:eastAsia="MS Gothic" w:hAnsi="Cambria" w:cs="Times New Roman"/>
      <w:bCs/>
      <w:color w:val="675E47"/>
      <w:sz w:val="28"/>
      <w:szCs w:val="26"/>
    </w:rPr>
  </w:style>
  <w:style w:type="paragraph" w:styleId="Heading3">
    <w:name w:val="heading 3"/>
    <w:basedOn w:val="Normal"/>
    <w:next w:val="Normal"/>
    <w:link w:val="Heading3Char"/>
    <w:uiPriority w:val="9"/>
    <w:qFormat/>
    <w:pPr>
      <w:keepNext/>
      <w:keepLines/>
      <w:spacing w:before="20" w:after="0" w:line="240" w:lineRule="auto"/>
      <w:outlineLvl w:val="2"/>
    </w:pPr>
    <w:rPr>
      <w:rFonts w:eastAsia="MS Gothic" w:cs="Times New Roman"/>
      <w:b/>
      <w:bCs/>
      <w:color w:val="A9A57C"/>
      <w:sz w:val="24"/>
    </w:rPr>
  </w:style>
  <w:style w:type="paragraph" w:styleId="Heading4">
    <w:name w:val="heading 4"/>
    <w:basedOn w:val="Normal"/>
    <w:next w:val="Normal"/>
    <w:link w:val="Heading4Char"/>
    <w:uiPriority w:val="9"/>
    <w:qFormat/>
    <w:pPr>
      <w:keepNext/>
      <w:keepLines/>
      <w:spacing w:before="200" w:after="0"/>
      <w:outlineLvl w:val="3"/>
    </w:pPr>
    <w:rPr>
      <w:rFonts w:ascii="Cambria" w:eastAsia="MS Gothic" w:hAnsi="Cambria" w:cs="Times New Roman"/>
      <w:b/>
      <w:bCs/>
      <w:i/>
      <w:iCs/>
      <w:color w:val="A9A57C"/>
      <w:sz w:val="22"/>
    </w:rPr>
  </w:style>
  <w:style w:type="paragraph" w:styleId="Heading5">
    <w:name w:val="heading 5"/>
    <w:basedOn w:val="Normal"/>
    <w:next w:val="Normal"/>
    <w:link w:val="Heading5Char"/>
    <w:uiPriority w:val="9"/>
    <w:qFormat/>
    <w:pPr>
      <w:keepNext/>
      <w:keepLines/>
      <w:spacing w:before="200" w:after="0"/>
      <w:outlineLvl w:val="4"/>
    </w:pPr>
    <w:rPr>
      <w:rFonts w:ascii="Cambria" w:eastAsia="MS Gothic" w:hAnsi="Cambria" w:cs="Times New Roman"/>
      <w:color w:val="A9A57C"/>
      <w:sz w:val="22"/>
    </w:rPr>
  </w:style>
  <w:style w:type="paragraph" w:styleId="Heading6">
    <w:name w:val="heading 6"/>
    <w:basedOn w:val="Normal"/>
    <w:next w:val="Normal"/>
    <w:link w:val="Heading6Char"/>
    <w:uiPriority w:val="9"/>
    <w:qFormat/>
    <w:pPr>
      <w:keepNext/>
      <w:keepLines/>
      <w:spacing w:before="200" w:after="0"/>
      <w:outlineLvl w:val="5"/>
    </w:pPr>
    <w:rPr>
      <w:rFonts w:ascii="Cambria" w:eastAsia="MS Gothic" w:hAnsi="Cambria" w:cs="Times New Roman"/>
      <w:i/>
      <w:iCs/>
      <w:color w:val="A9A57C"/>
      <w:sz w:val="22"/>
    </w:rPr>
  </w:style>
  <w:style w:type="paragraph" w:styleId="Heading7">
    <w:name w:val="heading 7"/>
    <w:basedOn w:val="Normal"/>
    <w:next w:val="Normal"/>
    <w:link w:val="Heading7Char"/>
    <w:uiPriority w:val="9"/>
    <w:qFormat/>
    <w:pPr>
      <w:keepNext/>
      <w:keepLines/>
      <w:spacing w:before="200" w:after="0"/>
      <w:outlineLvl w:val="6"/>
    </w:pPr>
    <w:rPr>
      <w:rFonts w:ascii="Cambria" w:eastAsia="MS Gothic" w:hAnsi="Cambria" w:cs="Times New Roman"/>
      <w:i/>
      <w:iCs/>
      <w:color w:val="2F2B20"/>
      <w:sz w:val="22"/>
    </w:rPr>
  </w:style>
  <w:style w:type="paragraph" w:styleId="Heading8">
    <w:name w:val="heading 8"/>
    <w:basedOn w:val="Normal"/>
    <w:next w:val="Normal"/>
    <w:link w:val="Heading8Char"/>
    <w:uiPriority w:val="9"/>
    <w:qFormat/>
    <w:pPr>
      <w:keepNext/>
      <w:keepLines/>
      <w:spacing w:before="200" w:after="0"/>
      <w:outlineLvl w:val="7"/>
    </w:pPr>
    <w:rPr>
      <w:rFonts w:ascii="Cambria" w:eastAsia="MS Gothic" w:hAnsi="Cambria" w:cs="Times New Roman"/>
      <w:color w:val="2F2B20"/>
      <w:sz w:val="20"/>
      <w:szCs w:val="20"/>
    </w:rPr>
  </w:style>
  <w:style w:type="paragraph" w:styleId="Heading9">
    <w:name w:val="heading 9"/>
    <w:basedOn w:val="Normal"/>
    <w:next w:val="Normal"/>
    <w:link w:val="Heading9Char"/>
    <w:uiPriority w:val="9"/>
    <w:qFormat/>
    <w:pPr>
      <w:keepNext/>
      <w:keepLines/>
      <w:spacing w:before="200" w:after="0"/>
      <w:outlineLvl w:val="8"/>
    </w:pPr>
    <w:rPr>
      <w:rFonts w:ascii="Cambria" w:eastAsia="MS Gothic" w:hAnsi="Cambria" w:cs="Times New Roman"/>
      <w:i/>
      <w:iCs/>
      <w:color w:val="2F2B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MS Gothic" w:hAnsi="Cambria" w:cs="Times New Roman"/>
      <w:bCs/>
      <w:color w:val="000000"/>
      <w:sz w:val="32"/>
      <w:szCs w:val="28"/>
    </w:rPr>
  </w:style>
  <w:style w:type="character" w:customStyle="1" w:styleId="Heading2Char">
    <w:name w:val="Heading 2 Char"/>
    <w:link w:val="Heading2"/>
    <w:uiPriority w:val="9"/>
    <w:semiHidden/>
    <w:rPr>
      <w:rFonts w:ascii="Cambria" w:eastAsia="MS Gothic" w:hAnsi="Cambria" w:cs="Times New Roman"/>
      <w:bCs/>
      <w:color w:val="000000"/>
      <w:sz w:val="28"/>
      <w:szCs w:val="26"/>
    </w:rPr>
  </w:style>
  <w:style w:type="character" w:customStyle="1" w:styleId="Heading3Char">
    <w:name w:val="Heading 3 Char"/>
    <w:link w:val="Heading3"/>
    <w:uiPriority w:val="9"/>
    <w:semiHidden/>
    <w:rPr>
      <w:rFonts w:eastAsia="MS Gothic" w:cs="Times New Roman"/>
      <w:b/>
      <w:bCs/>
      <w:color w:val="000000"/>
      <w:sz w:val="24"/>
    </w:rPr>
  </w:style>
  <w:style w:type="character" w:customStyle="1" w:styleId="Heading4Char">
    <w:name w:val="Heading 4 Char"/>
    <w:link w:val="Heading4"/>
    <w:uiPriority w:val="9"/>
    <w:semiHidden/>
    <w:rPr>
      <w:rFonts w:ascii="Cambria" w:eastAsia="MS Gothic" w:hAnsi="Cambria" w:cs="Times New Roman"/>
      <w:b/>
      <w:bCs/>
      <w:i/>
      <w:iCs/>
      <w:color w:val="000000"/>
    </w:rPr>
  </w:style>
  <w:style w:type="character" w:customStyle="1" w:styleId="Heading5Char">
    <w:name w:val="Heading 5 Char"/>
    <w:link w:val="Heading5"/>
    <w:uiPriority w:val="9"/>
    <w:semiHidden/>
    <w:rPr>
      <w:rFonts w:ascii="Cambria" w:eastAsia="MS Gothic" w:hAnsi="Cambria" w:cs="Times New Roman"/>
      <w:color w:val="000000"/>
    </w:rPr>
  </w:style>
  <w:style w:type="character" w:customStyle="1" w:styleId="Heading6Char">
    <w:name w:val="Heading 6 Char"/>
    <w:link w:val="Heading6"/>
    <w:uiPriority w:val="9"/>
    <w:semiHidden/>
    <w:rPr>
      <w:rFonts w:ascii="Cambria" w:eastAsia="MS Gothic" w:hAnsi="Cambria" w:cs="Times New Roman"/>
      <w:i/>
      <w:iCs/>
      <w:color w:val="000000"/>
    </w:rPr>
  </w:style>
  <w:style w:type="character" w:customStyle="1" w:styleId="Heading7Char">
    <w:name w:val="Heading 7 Char"/>
    <w:link w:val="Heading7"/>
    <w:uiPriority w:val="9"/>
    <w:semiHidden/>
    <w:rPr>
      <w:rFonts w:ascii="Cambria" w:eastAsia="MS Gothic" w:hAnsi="Cambria" w:cs="Times New Roman"/>
      <w:i/>
      <w:iCs/>
      <w:color w:val="000000"/>
    </w:rPr>
  </w:style>
  <w:style w:type="character" w:customStyle="1" w:styleId="Heading8Char">
    <w:name w:val="Heading 8 Char"/>
    <w:link w:val="Heading8"/>
    <w:uiPriority w:val="9"/>
    <w:semiHidden/>
    <w:rPr>
      <w:rFonts w:ascii="Cambria" w:eastAsia="MS Gothic" w:hAnsi="Cambria" w:cs="Times New Roman"/>
      <w:color w:val="000000"/>
      <w:sz w:val="20"/>
      <w:szCs w:val="20"/>
    </w:rPr>
  </w:style>
  <w:style w:type="character" w:customStyle="1" w:styleId="Heading9Char">
    <w:name w:val="Heading 9 Char"/>
    <w:link w:val="Heading9"/>
    <w:uiPriority w:val="9"/>
    <w:semiHidden/>
    <w:rPr>
      <w:rFonts w:ascii="Cambria" w:eastAsia="MS Gothic" w:hAnsi="Cambria" w:cs="Times New Roman"/>
      <w:i/>
      <w:iCs/>
      <w:color w:val="000000"/>
      <w:sz w:val="20"/>
      <w:szCs w:val="20"/>
    </w:rPr>
  </w:style>
  <w:style w:type="character" w:styleId="Strong">
    <w:name w:val="Strong"/>
    <w:uiPriority w:val="22"/>
    <w:qFormat/>
    <w:rPr>
      <w:b/>
      <w:bCs/>
    </w:rPr>
  </w:style>
  <w:style w:type="character" w:styleId="Emphasis">
    <w:name w:val="Emphasis"/>
    <w:uiPriority w:val="20"/>
    <w:qFormat/>
    <w:rPr>
      <w:i/>
      <w:iCs/>
      <w:color w:val="000000"/>
    </w:rPr>
  </w:style>
  <w:style w:type="character" w:customStyle="1" w:styleId="IntenseReferenceChar">
    <w:name w:val="Intense Reference Char"/>
    <w:uiPriority w:val="32"/>
    <w:rPr>
      <w:rFonts w:cs="Times New Roman"/>
      <w:b/>
      <w:color w:val="000000"/>
      <w:szCs w:val="20"/>
      <w:u w:val="single"/>
    </w:rPr>
  </w:style>
  <w:style w:type="character" w:customStyle="1" w:styleId="SubtleReferenceChar">
    <w:name w:val="Subtle Reference Char"/>
    <w:uiPriority w:val="31"/>
    <w:rPr>
      <w:rFonts w:cs="Times New Roman"/>
      <w:color w:val="000000"/>
      <w:szCs w:val="20"/>
      <w:u w:val="single"/>
    </w:rPr>
  </w:style>
  <w:style w:type="character" w:customStyle="1" w:styleId="BookTitleChar">
    <w:name w:val="Book Title Char"/>
    <w:uiPriority w:val="33"/>
    <w:rPr>
      <w:rFonts w:ascii="Cambria" w:hAnsi="Cambria" w:cs="Times New Roman"/>
      <w:b/>
      <w:i/>
      <w:color w:val="000000"/>
      <w:szCs w:val="20"/>
    </w:rPr>
  </w:style>
  <w:style w:type="character" w:customStyle="1" w:styleId="IntenseEmphasisChar">
    <w:name w:val="Intense Emphasis Char"/>
    <w:uiPriority w:val="21"/>
    <w:rPr>
      <w:rFonts w:cs="Times New Roman"/>
      <w:b/>
      <w:i/>
      <w:color w:val="000000"/>
      <w:szCs w:val="20"/>
    </w:rPr>
  </w:style>
  <w:style w:type="character" w:customStyle="1" w:styleId="SubtleEmphasisChar">
    <w:name w:val="Subtle Emphasis Char"/>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Cambria" w:eastAsia="MS Mincho" w:hAnsi="Cambria"/>
      <w:i/>
      <w:iCs/>
      <w:color w:val="A9A57C"/>
      <w:sz w:val="24"/>
      <w:lang w:bidi="hi-IN"/>
    </w:rPr>
  </w:style>
  <w:style w:type="character" w:customStyle="1" w:styleId="QuoteChar">
    <w:name w:val="Quote Char"/>
    <w:link w:val="Quote"/>
    <w:uiPriority w:val="29"/>
    <w:rPr>
      <w:rFonts w:ascii="Cambria" w:eastAsia="MS Mincho" w:hAnsi="Cambria"/>
      <w:i/>
      <w:iCs/>
      <w:color w:val="000000"/>
      <w:sz w:val="24"/>
      <w:lang w:bidi="hi-IN"/>
    </w:rPr>
  </w:style>
  <w:style w:type="paragraph" w:styleId="IntenseQuote">
    <w:name w:val="Intense Quote"/>
    <w:basedOn w:val="Normal"/>
    <w:next w:val="Normal"/>
    <w:link w:val="IntenseQuoteChar"/>
    <w:uiPriority w:val="30"/>
    <w:qFormat/>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S Mincho"/>
      <w:b/>
      <w:bCs/>
      <w:i/>
      <w:iCs/>
      <w:color w:val="FFFFFF"/>
      <w:lang w:bidi="hi-IN"/>
    </w:rPr>
  </w:style>
  <w:style w:type="table" w:styleId="TableGrid">
    <w:name w:val="Table Grid"/>
    <w:basedOn w:val="TableNormal"/>
    <w:uiPriority w:val="1"/>
    <w:tblPr>
      <w:tblBorders>
        <w:top w:val="single" w:sz="4" w:space="0" w:color="2F2B20"/>
        <w:left w:val="single" w:sz="4" w:space="0" w:color="2F2B20"/>
        <w:bottom w:val="single" w:sz="4" w:space="0" w:color="2F2B20"/>
        <w:right w:val="single" w:sz="4" w:space="0" w:color="2F2B20"/>
        <w:insideH w:val="single" w:sz="4" w:space="0" w:color="2F2B20"/>
        <w:insideV w:val="single" w:sz="4" w:space="0" w:color="2F2B20"/>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paragraph" w:styleId="Caption">
    <w:name w:val="caption"/>
    <w:basedOn w:val="Normal"/>
    <w:next w:val="Normal"/>
    <w:uiPriority w:val="35"/>
    <w:qFormat/>
    <w:pPr>
      <w:spacing w:line="240" w:lineRule="auto"/>
    </w:pPr>
    <w:rPr>
      <w:rFonts w:eastAsia="MS Mincho"/>
      <w:b/>
      <w:bCs/>
      <w:smallCaps/>
      <w:color w:val="675E47"/>
      <w:spacing w:val="6"/>
      <w:sz w:val="20"/>
      <w:szCs w:val="18"/>
      <w:lang w:bidi="hi-IN"/>
    </w:rPr>
  </w:style>
  <w:style w:type="paragraph" w:styleId="NoSpacing">
    <w:name w:val="No Spacing"/>
    <w:link w:val="NoSpacingChar"/>
    <w:uiPriority w:val="1"/>
    <w:qFormat/>
    <w:rPr>
      <w:sz w:val="22"/>
      <w:szCs w:val="22"/>
    </w:rPr>
  </w:style>
  <w:style w:type="paragraph" w:styleId="BlockText">
    <w:name w:val="Block Text"/>
    <w:aliases w:val="Block Quote"/>
    <w:uiPriority w:val="40"/>
    <w:pPr>
      <w:pBdr>
        <w:top w:val="single" w:sz="2" w:space="10" w:color="CBC9B0"/>
        <w:bottom w:val="single" w:sz="24" w:space="10" w:color="CBC9B0"/>
      </w:pBdr>
      <w:spacing w:after="280"/>
      <w:ind w:left="1440" w:right="1440"/>
      <w:jc w:val="both"/>
    </w:pPr>
    <w:rPr>
      <w:rFonts w:eastAsia="Times New Roman" w:cs="Times New Roman"/>
      <w:color w:val="FFFFFF"/>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uiPriority w:val="99"/>
    <w:unhideWhenUsed/>
    <w:rPr>
      <w:color w:val="000000"/>
      <w:u w:val="single"/>
    </w:rPr>
  </w:style>
  <w:style w:type="character" w:styleId="BookTitle">
    <w:name w:val="Book Title"/>
    <w:uiPriority w:val="33"/>
    <w:qFormat/>
    <w:rPr>
      <w:b/>
      <w:bCs/>
      <w:caps w:val="0"/>
      <w:smallCaps/>
      <w:spacing w:val="10"/>
    </w:rPr>
  </w:style>
  <w:style w:type="character" w:styleId="IntenseEmphasis">
    <w:name w:val="Intense Emphasis"/>
    <w:uiPriority w:val="21"/>
    <w:qFormat/>
    <w:rPr>
      <w:b/>
      <w:bCs/>
      <w:i/>
      <w:iCs/>
      <w:color w:val="000000"/>
    </w:rPr>
  </w:style>
  <w:style w:type="character" w:styleId="IntenseReference">
    <w:name w:val="Intense Reference"/>
    <w:uiPriority w:val="32"/>
    <w:qFormat/>
    <w:rPr>
      <w:b/>
      <w:bCs/>
      <w:smallCaps/>
      <w:color w:val="000000"/>
      <w:spacing w:val="5"/>
      <w:u w:val="single"/>
    </w:rPr>
  </w:style>
  <w:style w:type="character" w:styleId="SubtleEmphasis">
    <w:name w:val="Subtle Emphasis"/>
    <w:uiPriority w:val="19"/>
    <w:qFormat/>
    <w:rPr>
      <w:b w:val="0"/>
      <w:i/>
      <w:iCs/>
      <w:color w:val="000000"/>
    </w:rPr>
  </w:style>
  <w:style w:type="character" w:styleId="SubtleReference">
    <w:name w:val="Subtle Reference"/>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rPr>
  </w:style>
  <w:style w:type="character" w:customStyle="1" w:styleId="ClosingChar">
    <w:name w:val="Closing Char"/>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sz w:val="21"/>
    </w:rPr>
  </w:style>
  <w:style w:type="paragraph" w:styleId="Salutation">
    <w:name w:val="Salutation"/>
    <w:basedOn w:val="NoSpacing"/>
    <w:next w:val="Normal"/>
    <w:link w:val="SalutationChar"/>
    <w:uiPriority w:val="4"/>
    <w:unhideWhenUsed/>
    <w:pPr>
      <w:spacing w:before="480" w:after="320"/>
      <w:contextualSpacing/>
    </w:pPr>
    <w:rPr>
      <w:b/>
      <w:color w:val="675E47"/>
      <w:sz w:val="21"/>
    </w:rPr>
  </w:style>
  <w:style w:type="character" w:customStyle="1" w:styleId="SalutationChar">
    <w:name w:val="Salutation Char"/>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MS Gothic" w:cs="Times New Roman"/>
      <w:iCs/>
      <w:color w:val="675E47"/>
      <w:sz w:val="32"/>
      <w:szCs w:val="24"/>
      <w:lang w:bidi="hi-IN"/>
    </w:rPr>
  </w:style>
  <w:style w:type="character" w:customStyle="1" w:styleId="SubtitleChar">
    <w:name w:val="Subtitle Char"/>
    <w:link w:val="Subtitle"/>
    <w:uiPriority w:val="11"/>
    <w:rPr>
      <w:rFonts w:eastAsia="MS Gothic" w:cs="Times New Roman"/>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Cambria" w:eastAsia="MS Gothic" w:hAnsi="Cambria" w:cs="Times New Roman"/>
      <w:color w:val="675E47"/>
      <w:kern w:val="28"/>
      <w:sz w:val="80"/>
      <w:szCs w:val="52"/>
    </w:rPr>
  </w:style>
  <w:style w:type="character" w:customStyle="1" w:styleId="TitleChar">
    <w:name w:val="Title Char"/>
    <w:link w:val="Title"/>
    <w:uiPriority w:val="10"/>
    <w:rPr>
      <w:rFonts w:ascii="Cambria" w:eastAsia="MS Gothic" w:hAnsi="Cambria" w:cs="Times New Roman"/>
      <w:color w:val="000000"/>
      <w:kern w:val="28"/>
      <w:sz w:val="80"/>
      <w:szCs w:val="52"/>
    </w:rPr>
  </w:style>
  <w:style w:type="paragraph" w:styleId="Date">
    <w:name w:val="Date"/>
    <w:basedOn w:val="Normal"/>
    <w:next w:val="Normal"/>
    <w:link w:val="DateChar"/>
    <w:uiPriority w:val="99"/>
    <w:semiHidden/>
    <w:unhideWhenUsed/>
  </w:style>
  <w:style w:type="character" w:customStyle="1" w:styleId="DateChar">
    <w:name w:val="Date Char"/>
    <w:link w:val="Date"/>
    <w:uiPriority w:val="99"/>
    <w:semiHidden/>
    <w:rPr>
      <w:rFonts w:cs="Times New Roman"/>
      <w:color w:val="000000"/>
      <w:szCs w:val="20"/>
      <w:lang w:eastAsia="ja-JP" w:bidi="he-IL"/>
    </w:rPr>
  </w:style>
  <w:style w:type="character" w:styleId="PlaceholderText">
    <w:name w:val="Placeholder Tex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link w:val="Signature"/>
    <w:uiPriority w:val="99"/>
    <w:rPr>
      <w:rFonts w:cs="Times New Roman"/>
      <w:color w:val="000000"/>
      <w:szCs w:val="20"/>
      <w:lang w:eastAsia="ja-JP" w:bidi="he-IL"/>
    </w:rPr>
  </w:style>
  <w:style w:type="table" w:customStyle="1" w:styleId="Style6">
    <w:name w:val="Style 6"/>
    <w:basedOn w:val="TableNormal"/>
    <w:uiPriority w:val="26"/>
    <w:rPr>
      <w:rFonts w:eastAsia="Times New Roman" w:cs="Times New Roman"/>
      <w:color w:val="2F2B20"/>
    </w:rPr>
    <w:tblPr>
      <w:tblBorders>
        <w:top w:val="single" w:sz="4" w:space="0" w:color="A9A57C"/>
        <w:left w:val="single" w:sz="4" w:space="0" w:color="A9A57C"/>
        <w:bottom w:val="single" w:sz="4" w:space="0" w:color="A9A57C"/>
        <w:right w:val="single" w:sz="4" w:space="0" w:color="A9A57C"/>
        <w:insideH w:val="single" w:sz="4" w:space="0" w:color="FFFFFF"/>
        <w:insideV w:val="single" w:sz="4" w:space="0" w:color="FFFFFF"/>
      </w:tblBorders>
    </w:tblPr>
    <w:tcPr>
      <w:shd w:val="clear" w:color="auto" w:fill="EDECE4"/>
    </w:tcPr>
    <w:tblStylePr w:type="firstRow">
      <w:rPr>
        <w:b/>
        <w:bCs/>
        <w:color w:val="675E47"/>
      </w:rPr>
      <w:tblPr/>
      <w:tcPr>
        <w:shd w:val="clear" w:color="auto" w:fill="F6F6F2"/>
      </w:tcPr>
    </w:tblStylePr>
    <w:tblStylePr w:type="lastRow">
      <w:rPr>
        <w:b/>
        <w:bCs/>
        <w:color w:val="FFFFFF"/>
      </w:rPr>
      <w:tblPr/>
      <w:tcPr>
        <w:shd w:val="clear" w:color="auto" w:fill="A9A57C"/>
      </w:tcPr>
    </w:tblStylePr>
    <w:tblStylePr w:type="firstCol">
      <w:rPr>
        <w:b/>
        <w:bCs/>
        <w:color w:val="675E47"/>
      </w:rPr>
    </w:tblStylePr>
    <w:tblStylePr w:type="lastCol">
      <w:rPr>
        <w:color w:val="2F2B20"/>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675E47"/>
    </w:rPr>
  </w:style>
  <w:style w:type="character" w:customStyle="1" w:styleId="IntenseQuoteChar">
    <w:name w:val="Intense Quote Char"/>
    <w:link w:val="IntenseQuote"/>
    <w:uiPriority w:val="30"/>
    <w:rPr>
      <w:rFonts w:eastAsia="MS Mincho"/>
      <w:b/>
      <w:bCs/>
      <w:i/>
      <w:iCs/>
      <w:color w:val="000000"/>
      <w:sz w:val="21"/>
      <w:shd w:val="clear" w:color="auto" w:fill="A9A57C"/>
      <w:lang w:bidi="hi-IN"/>
    </w:rPr>
  </w:style>
  <w:style w:type="paragraph" w:styleId="TOCHeading">
    <w:name w:val="TOC Heading"/>
    <w:basedOn w:val="Heading1"/>
    <w:next w:val="Normal"/>
    <w:uiPriority w:val="39"/>
    <w:qFormat/>
    <w:pPr>
      <w:spacing w:before="480" w:line="264" w:lineRule="auto"/>
      <w:outlineLvl w:val="9"/>
    </w:pPr>
    <w:rPr>
      <w:b/>
      <w:color w:val="000000"/>
      <w:sz w:val="28"/>
    </w:rPr>
  </w:style>
  <w:style w:type="paragraph" w:customStyle="1" w:styleId="PersonalName">
    <w:name w:val="Personal Name"/>
    <w:basedOn w:val="Title"/>
    <w:qFormat/>
    <w:rPr>
      <w:b/>
      <w:sz w:val="28"/>
      <w:szCs w:val="28"/>
    </w:rPr>
  </w:style>
  <w:style w:type="character" w:styleId="FollowedHyperlink">
    <w:name w:val="FollowedHyperlink"/>
    <w:uiPriority w:val="99"/>
    <w:semiHidden/>
    <w:unhideWhenUsed/>
    <w:rPr>
      <w:color w:val="800080"/>
      <w:u w:val="single"/>
    </w:rPr>
  </w:style>
  <w:style w:type="paragraph" w:customStyle="1" w:styleId="wText">
    <w:name w:val="wText"/>
    <w:basedOn w:val="Normal"/>
    <w:link w:val="wTextChar"/>
    <w:uiPriority w:val="1"/>
    <w:qFormat/>
    <w:rsid w:val="00CB6DEE"/>
    <w:pPr>
      <w:spacing w:after="180" w:line="240" w:lineRule="auto"/>
      <w:jc w:val="both"/>
    </w:pPr>
    <w:rPr>
      <w:rFonts w:ascii="Times New Roman" w:eastAsia="MS Mincho" w:hAnsi="Times New Roman" w:cs="Times New Roman"/>
      <w:sz w:val="22"/>
    </w:rPr>
  </w:style>
  <w:style w:type="character" w:customStyle="1" w:styleId="wTextChar">
    <w:name w:val="wText Char"/>
    <w:link w:val="wText"/>
    <w:uiPriority w:val="1"/>
    <w:rsid w:val="00CB6DEE"/>
    <w:rPr>
      <w:rFonts w:ascii="Times New Roman" w:eastAsia="MS Mincho"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60" w:line="264" w:lineRule="auto"/>
    </w:pPr>
    <w:rPr>
      <w:sz w:val="21"/>
      <w:szCs w:val="22"/>
    </w:rPr>
  </w:style>
  <w:style w:type="paragraph" w:styleId="Heading1">
    <w:name w:val="heading 1"/>
    <w:basedOn w:val="Normal"/>
    <w:next w:val="Normal"/>
    <w:link w:val="Heading1Char"/>
    <w:uiPriority w:val="9"/>
    <w:qFormat/>
    <w:pPr>
      <w:keepNext/>
      <w:keepLines/>
      <w:spacing w:before="360" w:after="0" w:line="240" w:lineRule="auto"/>
      <w:outlineLvl w:val="0"/>
    </w:pPr>
    <w:rPr>
      <w:rFonts w:ascii="Cambria" w:eastAsia="MS Gothic" w:hAnsi="Cambria" w:cs="Times New Roman"/>
      <w:bCs/>
      <w:color w:val="A9A57C"/>
      <w:sz w:val="32"/>
      <w:szCs w:val="28"/>
    </w:rPr>
  </w:style>
  <w:style w:type="paragraph" w:styleId="Heading2">
    <w:name w:val="heading 2"/>
    <w:basedOn w:val="Normal"/>
    <w:next w:val="Normal"/>
    <w:link w:val="Heading2Char"/>
    <w:uiPriority w:val="9"/>
    <w:qFormat/>
    <w:pPr>
      <w:keepNext/>
      <w:keepLines/>
      <w:spacing w:before="120" w:after="0" w:line="240" w:lineRule="auto"/>
      <w:outlineLvl w:val="1"/>
    </w:pPr>
    <w:rPr>
      <w:rFonts w:ascii="Cambria" w:eastAsia="MS Gothic" w:hAnsi="Cambria" w:cs="Times New Roman"/>
      <w:bCs/>
      <w:color w:val="675E47"/>
      <w:sz w:val="28"/>
      <w:szCs w:val="26"/>
    </w:rPr>
  </w:style>
  <w:style w:type="paragraph" w:styleId="Heading3">
    <w:name w:val="heading 3"/>
    <w:basedOn w:val="Normal"/>
    <w:next w:val="Normal"/>
    <w:link w:val="Heading3Char"/>
    <w:uiPriority w:val="9"/>
    <w:qFormat/>
    <w:pPr>
      <w:keepNext/>
      <w:keepLines/>
      <w:spacing w:before="20" w:after="0" w:line="240" w:lineRule="auto"/>
      <w:outlineLvl w:val="2"/>
    </w:pPr>
    <w:rPr>
      <w:rFonts w:eastAsia="MS Gothic" w:cs="Times New Roman"/>
      <w:b/>
      <w:bCs/>
      <w:color w:val="A9A57C"/>
      <w:sz w:val="24"/>
    </w:rPr>
  </w:style>
  <w:style w:type="paragraph" w:styleId="Heading4">
    <w:name w:val="heading 4"/>
    <w:basedOn w:val="Normal"/>
    <w:next w:val="Normal"/>
    <w:link w:val="Heading4Char"/>
    <w:uiPriority w:val="9"/>
    <w:qFormat/>
    <w:pPr>
      <w:keepNext/>
      <w:keepLines/>
      <w:spacing w:before="200" w:after="0"/>
      <w:outlineLvl w:val="3"/>
    </w:pPr>
    <w:rPr>
      <w:rFonts w:ascii="Cambria" w:eastAsia="MS Gothic" w:hAnsi="Cambria" w:cs="Times New Roman"/>
      <w:b/>
      <w:bCs/>
      <w:i/>
      <w:iCs/>
      <w:color w:val="A9A57C"/>
      <w:sz w:val="22"/>
    </w:rPr>
  </w:style>
  <w:style w:type="paragraph" w:styleId="Heading5">
    <w:name w:val="heading 5"/>
    <w:basedOn w:val="Normal"/>
    <w:next w:val="Normal"/>
    <w:link w:val="Heading5Char"/>
    <w:uiPriority w:val="9"/>
    <w:qFormat/>
    <w:pPr>
      <w:keepNext/>
      <w:keepLines/>
      <w:spacing w:before="200" w:after="0"/>
      <w:outlineLvl w:val="4"/>
    </w:pPr>
    <w:rPr>
      <w:rFonts w:ascii="Cambria" w:eastAsia="MS Gothic" w:hAnsi="Cambria" w:cs="Times New Roman"/>
      <w:color w:val="A9A57C"/>
      <w:sz w:val="22"/>
    </w:rPr>
  </w:style>
  <w:style w:type="paragraph" w:styleId="Heading6">
    <w:name w:val="heading 6"/>
    <w:basedOn w:val="Normal"/>
    <w:next w:val="Normal"/>
    <w:link w:val="Heading6Char"/>
    <w:uiPriority w:val="9"/>
    <w:qFormat/>
    <w:pPr>
      <w:keepNext/>
      <w:keepLines/>
      <w:spacing w:before="200" w:after="0"/>
      <w:outlineLvl w:val="5"/>
    </w:pPr>
    <w:rPr>
      <w:rFonts w:ascii="Cambria" w:eastAsia="MS Gothic" w:hAnsi="Cambria" w:cs="Times New Roman"/>
      <w:i/>
      <w:iCs/>
      <w:color w:val="A9A57C"/>
      <w:sz w:val="22"/>
    </w:rPr>
  </w:style>
  <w:style w:type="paragraph" w:styleId="Heading7">
    <w:name w:val="heading 7"/>
    <w:basedOn w:val="Normal"/>
    <w:next w:val="Normal"/>
    <w:link w:val="Heading7Char"/>
    <w:uiPriority w:val="9"/>
    <w:qFormat/>
    <w:pPr>
      <w:keepNext/>
      <w:keepLines/>
      <w:spacing w:before="200" w:after="0"/>
      <w:outlineLvl w:val="6"/>
    </w:pPr>
    <w:rPr>
      <w:rFonts w:ascii="Cambria" w:eastAsia="MS Gothic" w:hAnsi="Cambria" w:cs="Times New Roman"/>
      <w:i/>
      <w:iCs/>
      <w:color w:val="2F2B20"/>
      <w:sz w:val="22"/>
    </w:rPr>
  </w:style>
  <w:style w:type="paragraph" w:styleId="Heading8">
    <w:name w:val="heading 8"/>
    <w:basedOn w:val="Normal"/>
    <w:next w:val="Normal"/>
    <w:link w:val="Heading8Char"/>
    <w:uiPriority w:val="9"/>
    <w:qFormat/>
    <w:pPr>
      <w:keepNext/>
      <w:keepLines/>
      <w:spacing w:before="200" w:after="0"/>
      <w:outlineLvl w:val="7"/>
    </w:pPr>
    <w:rPr>
      <w:rFonts w:ascii="Cambria" w:eastAsia="MS Gothic" w:hAnsi="Cambria" w:cs="Times New Roman"/>
      <w:color w:val="2F2B20"/>
      <w:sz w:val="20"/>
      <w:szCs w:val="20"/>
    </w:rPr>
  </w:style>
  <w:style w:type="paragraph" w:styleId="Heading9">
    <w:name w:val="heading 9"/>
    <w:basedOn w:val="Normal"/>
    <w:next w:val="Normal"/>
    <w:link w:val="Heading9Char"/>
    <w:uiPriority w:val="9"/>
    <w:qFormat/>
    <w:pPr>
      <w:keepNext/>
      <w:keepLines/>
      <w:spacing w:before="200" w:after="0"/>
      <w:outlineLvl w:val="8"/>
    </w:pPr>
    <w:rPr>
      <w:rFonts w:ascii="Cambria" w:eastAsia="MS Gothic" w:hAnsi="Cambria" w:cs="Times New Roman"/>
      <w:i/>
      <w:iCs/>
      <w:color w:val="2F2B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MS Gothic" w:hAnsi="Cambria" w:cs="Times New Roman"/>
      <w:bCs/>
      <w:color w:val="000000"/>
      <w:sz w:val="32"/>
      <w:szCs w:val="28"/>
    </w:rPr>
  </w:style>
  <w:style w:type="character" w:customStyle="1" w:styleId="Heading2Char">
    <w:name w:val="Heading 2 Char"/>
    <w:link w:val="Heading2"/>
    <w:uiPriority w:val="9"/>
    <w:semiHidden/>
    <w:rPr>
      <w:rFonts w:ascii="Cambria" w:eastAsia="MS Gothic" w:hAnsi="Cambria" w:cs="Times New Roman"/>
      <w:bCs/>
      <w:color w:val="000000"/>
      <w:sz w:val="28"/>
      <w:szCs w:val="26"/>
    </w:rPr>
  </w:style>
  <w:style w:type="character" w:customStyle="1" w:styleId="Heading3Char">
    <w:name w:val="Heading 3 Char"/>
    <w:link w:val="Heading3"/>
    <w:uiPriority w:val="9"/>
    <w:semiHidden/>
    <w:rPr>
      <w:rFonts w:eastAsia="MS Gothic" w:cs="Times New Roman"/>
      <w:b/>
      <w:bCs/>
      <w:color w:val="000000"/>
      <w:sz w:val="24"/>
    </w:rPr>
  </w:style>
  <w:style w:type="character" w:customStyle="1" w:styleId="Heading4Char">
    <w:name w:val="Heading 4 Char"/>
    <w:link w:val="Heading4"/>
    <w:uiPriority w:val="9"/>
    <w:semiHidden/>
    <w:rPr>
      <w:rFonts w:ascii="Cambria" w:eastAsia="MS Gothic" w:hAnsi="Cambria" w:cs="Times New Roman"/>
      <w:b/>
      <w:bCs/>
      <w:i/>
      <w:iCs/>
      <w:color w:val="000000"/>
    </w:rPr>
  </w:style>
  <w:style w:type="character" w:customStyle="1" w:styleId="Heading5Char">
    <w:name w:val="Heading 5 Char"/>
    <w:link w:val="Heading5"/>
    <w:uiPriority w:val="9"/>
    <w:semiHidden/>
    <w:rPr>
      <w:rFonts w:ascii="Cambria" w:eastAsia="MS Gothic" w:hAnsi="Cambria" w:cs="Times New Roman"/>
      <w:color w:val="000000"/>
    </w:rPr>
  </w:style>
  <w:style w:type="character" w:customStyle="1" w:styleId="Heading6Char">
    <w:name w:val="Heading 6 Char"/>
    <w:link w:val="Heading6"/>
    <w:uiPriority w:val="9"/>
    <w:semiHidden/>
    <w:rPr>
      <w:rFonts w:ascii="Cambria" w:eastAsia="MS Gothic" w:hAnsi="Cambria" w:cs="Times New Roman"/>
      <w:i/>
      <w:iCs/>
      <w:color w:val="000000"/>
    </w:rPr>
  </w:style>
  <w:style w:type="character" w:customStyle="1" w:styleId="Heading7Char">
    <w:name w:val="Heading 7 Char"/>
    <w:link w:val="Heading7"/>
    <w:uiPriority w:val="9"/>
    <w:semiHidden/>
    <w:rPr>
      <w:rFonts w:ascii="Cambria" w:eastAsia="MS Gothic" w:hAnsi="Cambria" w:cs="Times New Roman"/>
      <w:i/>
      <w:iCs/>
      <w:color w:val="000000"/>
    </w:rPr>
  </w:style>
  <w:style w:type="character" w:customStyle="1" w:styleId="Heading8Char">
    <w:name w:val="Heading 8 Char"/>
    <w:link w:val="Heading8"/>
    <w:uiPriority w:val="9"/>
    <w:semiHidden/>
    <w:rPr>
      <w:rFonts w:ascii="Cambria" w:eastAsia="MS Gothic" w:hAnsi="Cambria" w:cs="Times New Roman"/>
      <w:color w:val="000000"/>
      <w:sz w:val="20"/>
      <w:szCs w:val="20"/>
    </w:rPr>
  </w:style>
  <w:style w:type="character" w:customStyle="1" w:styleId="Heading9Char">
    <w:name w:val="Heading 9 Char"/>
    <w:link w:val="Heading9"/>
    <w:uiPriority w:val="9"/>
    <w:semiHidden/>
    <w:rPr>
      <w:rFonts w:ascii="Cambria" w:eastAsia="MS Gothic" w:hAnsi="Cambria" w:cs="Times New Roman"/>
      <w:i/>
      <w:iCs/>
      <w:color w:val="000000"/>
      <w:sz w:val="20"/>
      <w:szCs w:val="20"/>
    </w:rPr>
  </w:style>
  <w:style w:type="character" w:styleId="Strong">
    <w:name w:val="Strong"/>
    <w:uiPriority w:val="22"/>
    <w:qFormat/>
    <w:rPr>
      <w:b/>
      <w:bCs/>
    </w:rPr>
  </w:style>
  <w:style w:type="character" w:styleId="Emphasis">
    <w:name w:val="Emphasis"/>
    <w:uiPriority w:val="20"/>
    <w:qFormat/>
    <w:rPr>
      <w:i/>
      <w:iCs/>
      <w:color w:val="000000"/>
    </w:rPr>
  </w:style>
  <w:style w:type="character" w:customStyle="1" w:styleId="IntenseReferenceChar">
    <w:name w:val="Intense Reference Char"/>
    <w:uiPriority w:val="32"/>
    <w:rPr>
      <w:rFonts w:cs="Times New Roman"/>
      <w:b/>
      <w:color w:val="000000"/>
      <w:szCs w:val="20"/>
      <w:u w:val="single"/>
    </w:rPr>
  </w:style>
  <w:style w:type="character" w:customStyle="1" w:styleId="SubtleReferenceChar">
    <w:name w:val="Subtle Reference Char"/>
    <w:uiPriority w:val="31"/>
    <w:rPr>
      <w:rFonts w:cs="Times New Roman"/>
      <w:color w:val="000000"/>
      <w:szCs w:val="20"/>
      <w:u w:val="single"/>
    </w:rPr>
  </w:style>
  <w:style w:type="character" w:customStyle="1" w:styleId="BookTitleChar">
    <w:name w:val="Book Title Char"/>
    <w:uiPriority w:val="33"/>
    <w:rPr>
      <w:rFonts w:ascii="Cambria" w:hAnsi="Cambria" w:cs="Times New Roman"/>
      <w:b/>
      <w:i/>
      <w:color w:val="000000"/>
      <w:szCs w:val="20"/>
    </w:rPr>
  </w:style>
  <w:style w:type="character" w:customStyle="1" w:styleId="IntenseEmphasisChar">
    <w:name w:val="Intense Emphasis Char"/>
    <w:uiPriority w:val="21"/>
    <w:rPr>
      <w:rFonts w:cs="Times New Roman"/>
      <w:b/>
      <w:i/>
      <w:color w:val="000000"/>
      <w:szCs w:val="20"/>
    </w:rPr>
  </w:style>
  <w:style w:type="character" w:customStyle="1" w:styleId="SubtleEmphasisChar">
    <w:name w:val="Subtle Emphasis Char"/>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Cambria" w:eastAsia="MS Mincho" w:hAnsi="Cambria"/>
      <w:i/>
      <w:iCs/>
      <w:color w:val="A9A57C"/>
      <w:sz w:val="24"/>
      <w:lang w:bidi="hi-IN"/>
    </w:rPr>
  </w:style>
  <w:style w:type="character" w:customStyle="1" w:styleId="QuoteChar">
    <w:name w:val="Quote Char"/>
    <w:link w:val="Quote"/>
    <w:uiPriority w:val="29"/>
    <w:rPr>
      <w:rFonts w:ascii="Cambria" w:eastAsia="MS Mincho" w:hAnsi="Cambria"/>
      <w:i/>
      <w:iCs/>
      <w:color w:val="000000"/>
      <w:sz w:val="24"/>
      <w:lang w:bidi="hi-IN"/>
    </w:rPr>
  </w:style>
  <w:style w:type="paragraph" w:styleId="IntenseQuote">
    <w:name w:val="Intense Quote"/>
    <w:basedOn w:val="Normal"/>
    <w:next w:val="Normal"/>
    <w:link w:val="IntenseQuoteChar"/>
    <w:uiPriority w:val="30"/>
    <w:qFormat/>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S Mincho"/>
      <w:b/>
      <w:bCs/>
      <w:i/>
      <w:iCs/>
      <w:color w:val="FFFFFF"/>
      <w:lang w:bidi="hi-IN"/>
    </w:rPr>
  </w:style>
  <w:style w:type="table" w:styleId="TableGrid">
    <w:name w:val="Table Grid"/>
    <w:basedOn w:val="TableNormal"/>
    <w:uiPriority w:val="1"/>
    <w:tblPr>
      <w:tblBorders>
        <w:top w:val="single" w:sz="4" w:space="0" w:color="2F2B20"/>
        <w:left w:val="single" w:sz="4" w:space="0" w:color="2F2B20"/>
        <w:bottom w:val="single" w:sz="4" w:space="0" w:color="2F2B20"/>
        <w:right w:val="single" w:sz="4" w:space="0" w:color="2F2B20"/>
        <w:insideH w:val="single" w:sz="4" w:space="0" w:color="2F2B20"/>
        <w:insideV w:val="single" w:sz="4" w:space="0" w:color="2F2B20"/>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paragraph" w:styleId="Caption">
    <w:name w:val="caption"/>
    <w:basedOn w:val="Normal"/>
    <w:next w:val="Normal"/>
    <w:uiPriority w:val="35"/>
    <w:qFormat/>
    <w:pPr>
      <w:spacing w:line="240" w:lineRule="auto"/>
    </w:pPr>
    <w:rPr>
      <w:rFonts w:eastAsia="MS Mincho"/>
      <w:b/>
      <w:bCs/>
      <w:smallCaps/>
      <w:color w:val="675E47"/>
      <w:spacing w:val="6"/>
      <w:sz w:val="20"/>
      <w:szCs w:val="18"/>
      <w:lang w:bidi="hi-IN"/>
    </w:rPr>
  </w:style>
  <w:style w:type="paragraph" w:styleId="NoSpacing">
    <w:name w:val="No Spacing"/>
    <w:link w:val="NoSpacingChar"/>
    <w:uiPriority w:val="1"/>
    <w:qFormat/>
    <w:rPr>
      <w:sz w:val="22"/>
      <w:szCs w:val="22"/>
    </w:rPr>
  </w:style>
  <w:style w:type="paragraph" w:styleId="BlockText">
    <w:name w:val="Block Text"/>
    <w:aliases w:val="Block Quote"/>
    <w:uiPriority w:val="40"/>
    <w:pPr>
      <w:pBdr>
        <w:top w:val="single" w:sz="2" w:space="10" w:color="CBC9B0"/>
        <w:bottom w:val="single" w:sz="24" w:space="10" w:color="CBC9B0"/>
      </w:pBdr>
      <w:spacing w:after="280"/>
      <w:ind w:left="1440" w:right="1440"/>
      <w:jc w:val="both"/>
    </w:pPr>
    <w:rPr>
      <w:rFonts w:eastAsia="Times New Roman" w:cs="Times New Roman"/>
      <w:color w:val="FFFFFF"/>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uiPriority w:val="99"/>
    <w:unhideWhenUsed/>
    <w:rPr>
      <w:color w:val="000000"/>
      <w:u w:val="single"/>
    </w:rPr>
  </w:style>
  <w:style w:type="character" w:styleId="BookTitle">
    <w:name w:val="Book Title"/>
    <w:uiPriority w:val="33"/>
    <w:qFormat/>
    <w:rPr>
      <w:b/>
      <w:bCs/>
      <w:caps w:val="0"/>
      <w:smallCaps/>
      <w:spacing w:val="10"/>
    </w:rPr>
  </w:style>
  <w:style w:type="character" w:styleId="IntenseEmphasis">
    <w:name w:val="Intense Emphasis"/>
    <w:uiPriority w:val="21"/>
    <w:qFormat/>
    <w:rPr>
      <w:b/>
      <w:bCs/>
      <w:i/>
      <w:iCs/>
      <w:color w:val="000000"/>
    </w:rPr>
  </w:style>
  <w:style w:type="character" w:styleId="IntenseReference">
    <w:name w:val="Intense Reference"/>
    <w:uiPriority w:val="32"/>
    <w:qFormat/>
    <w:rPr>
      <w:b/>
      <w:bCs/>
      <w:smallCaps/>
      <w:color w:val="000000"/>
      <w:spacing w:val="5"/>
      <w:u w:val="single"/>
    </w:rPr>
  </w:style>
  <w:style w:type="character" w:styleId="SubtleEmphasis">
    <w:name w:val="Subtle Emphasis"/>
    <w:uiPriority w:val="19"/>
    <w:qFormat/>
    <w:rPr>
      <w:b w:val="0"/>
      <w:i/>
      <w:iCs/>
      <w:color w:val="000000"/>
    </w:rPr>
  </w:style>
  <w:style w:type="character" w:styleId="SubtleReference">
    <w:name w:val="Subtle Reference"/>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rPr>
  </w:style>
  <w:style w:type="character" w:customStyle="1" w:styleId="ClosingChar">
    <w:name w:val="Closing Char"/>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sz w:val="21"/>
    </w:rPr>
  </w:style>
  <w:style w:type="paragraph" w:styleId="Salutation">
    <w:name w:val="Salutation"/>
    <w:basedOn w:val="NoSpacing"/>
    <w:next w:val="Normal"/>
    <w:link w:val="SalutationChar"/>
    <w:uiPriority w:val="4"/>
    <w:unhideWhenUsed/>
    <w:pPr>
      <w:spacing w:before="480" w:after="320"/>
      <w:contextualSpacing/>
    </w:pPr>
    <w:rPr>
      <w:b/>
      <w:color w:val="675E47"/>
      <w:sz w:val="21"/>
    </w:rPr>
  </w:style>
  <w:style w:type="character" w:customStyle="1" w:styleId="SalutationChar">
    <w:name w:val="Salutation Char"/>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MS Gothic" w:cs="Times New Roman"/>
      <w:iCs/>
      <w:color w:val="675E47"/>
      <w:sz w:val="32"/>
      <w:szCs w:val="24"/>
      <w:lang w:bidi="hi-IN"/>
    </w:rPr>
  </w:style>
  <w:style w:type="character" w:customStyle="1" w:styleId="SubtitleChar">
    <w:name w:val="Subtitle Char"/>
    <w:link w:val="Subtitle"/>
    <w:uiPriority w:val="11"/>
    <w:rPr>
      <w:rFonts w:eastAsia="MS Gothic" w:cs="Times New Roman"/>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Cambria" w:eastAsia="MS Gothic" w:hAnsi="Cambria" w:cs="Times New Roman"/>
      <w:color w:val="675E47"/>
      <w:kern w:val="28"/>
      <w:sz w:val="80"/>
      <w:szCs w:val="52"/>
    </w:rPr>
  </w:style>
  <w:style w:type="character" w:customStyle="1" w:styleId="TitleChar">
    <w:name w:val="Title Char"/>
    <w:link w:val="Title"/>
    <w:uiPriority w:val="10"/>
    <w:rPr>
      <w:rFonts w:ascii="Cambria" w:eastAsia="MS Gothic" w:hAnsi="Cambria" w:cs="Times New Roman"/>
      <w:color w:val="000000"/>
      <w:kern w:val="28"/>
      <w:sz w:val="80"/>
      <w:szCs w:val="52"/>
    </w:rPr>
  </w:style>
  <w:style w:type="paragraph" w:styleId="Date">
    <w:name w:val="Date"/>
    <w:basedOn w:val="Normal"/>
    <w:next w:val="Normal"/>
    <w:link w:val="DateChar"/>
    <w:uiPriority w:val="99"/>
    <w:semiHidden/>
    <w:unhideWhenUsed/>
  </w:style>
  <w:style w:type="character" w:customStyle="1" w:styleId="DateChar">
    <w:name w:val="Date Char"/>
    <w:link w:val="Date"/>
    <w:uiPriority w:val="99"/>
    <w:semiHidden/>
    <w:rPr>
      <w:rFonts w:cs="Times New Roman"/>
      <w:color w:val="000000"/>
      <w:szCs w:val="20"/>
      <w:lang w:eastAsia="ja-JP" w:bidi="he-IL"/>
    </w:rPr>
  </w:style>
  <w:style w:type="character" w:styleId="PlaceholderText">
    <w:name w:val="Placeholder Tex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link w:val="Signature"/>
    <w:uiPriority w:val="99"/>
    <w:rPr>
      <w:rFonts w:cs="Times New Roman"/>
      <w:color w:val="000000"/>
      <w:szCs w:val="20"/>
      <w:lang w:eastAsia="ja-JP" w:bidi="he-IL"/>
    </w:rPr>
  </w:style>
  <w:style w:type="table" w:customStyle="1" w:styleId="Style6">
    <w:name w:val="Style 6"/>
    <w:basedOn w:val="TableNormal"/>
    <w:uiPriority w:val="26"/>
    <w:rPr>
      <w:rFonts w:eastAsia="Times New Roman" w:cs="Times New Roman"/>
      <w:color w:val="2F2B20"/>
    </w:rPr>
    <w:tblPr>
      <w:tblBorders>
        <w:top w:val="single" w:sz="4" w:space="0" w:color="A9A57C"/>
        <w:left w:val="single" w:sz="4" w:space="0" w:color="A9A57C"/>
        <w:bottom w:val="single" w:sz="4" w:space="0" w:color="A9A57C"/>
        <w:right w:val="single" w:sz="4" w:space="0" w:color="A9A57C"/>
        <w:insideH w:val="single" w:sz="4" w:space="0" w:color="FFFFFF"/>
        <w:insideV w:val="single" w:sz="4" w:space="0" w:color="FFFFFF"/>
      </w:tblBorders>
    </w:tblPr>
    <w:tcPr>
      <w:shd w:val="clear" w:color="auto" w:fill="EDECE4"/>
    </w:tcPr>
    <w:tblStylePr w:type="firstRow">
      <w:rPr>
        <w:b/>
        <w:bCs/>
        <w:color w:val="675E47"/>
      </w:rPr>
      <w:tblPr/>
      <w:tcPr>
        <w:shd w:val="clear" w:color="auto" w:fill="F6F6F2"/>
      </w:tcPr>
    </w:tblStylePr>
    <w:tblStylePr w:type="lastRow">
      <w:rPr>
        <w:b/>
        <w:bCs/>
        <w:color w:val="FFFFFF"/>
      </w:rPr>
      <w:tblPr/>
      <w:tcPr>
        <w:shd w:val="clear" w:color="auto" w:fill="A9A57C"/>
      </w:tcPr>
    </w:tblStylePr>
    <w:tblStylePr w:type="firstCol">
      <w:rPr>
        <w:b/>
        <w:bCs/>
        <w:color w:val="675E47"/>
      </w:rPr>
    </w:tblStylePr>
    <w:tblStylePr w:type="lastCol">
      <w:rPr>
        <w:color w:val="2F2B20"/>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675E47"/>
    </w:rPr>
  </w:style>
  <w:style w:type="character" w:customStyle="1" w:styleId="IntenseQuoteChar">
    <w:name w:val="Intense Quote Char"/>
    <w:link w:val="IntenseQuote"/>
    <w:uiPriority w:val="30"/>
    <w:rPr>
      <w:rFonts w:eastAsia="MS Mincho"/>
      <w:b/>
      <w:bCs/>
      <w:i/>
      <w:iCs/>
      <w:color w:val="000000"/>
      <w:sz w:val="21"/>
      <w:shd w:val="clear" w:color="auto" w:fill="A9A57C"/>
      <w:lang w:bidi="hi-IN"/>
    </w:rPr>
  </w:style>
  <w:style w:type="paragraph" w:styleId="TOCHeading">
    <w:name w:val="TOC Heading"/>
    <w:basedOn w:val="Heading1"/>
    <w:next w:val="Normal"/>
    <w:uiPriority w:val="39"/>
    <w:qFormat/>
    <w:pPr>
      <w:spacing w:before="480" w:line="264" w:lineRule="auto"/>
      <w:outlineLvl w:val="9"/>
    </w:pPr>
    <w:rPr>
      <w:b/>
      <w:color w:val="000000"/>
      <w:sz w:val="28"/>
    </w:rPr>
  </w:style>
  <w:style w:type="paragraph" w:customStyle="1" w:styleId="PersonalName">
    <w:name w:val="Personal Name"/>
    <w:basedOn w:val="Title"/>
    <w:qFormat/>
    <w:rPr>
      <w:b/>
      <w:sz w:val="28"/>
      <w:szCs w:val="28"/>
    </w:rPr>
  </w:style>
  <w:style w:type="character" w:styleId="FollowedHyperlink">
    <w:name w:val="FollowedHyperlink"/>
    <w:uiPriority w:val="99"/>
    <w:semiHidden/>
    <w:unhideWhenUsed/>
    <w:rPr>
      <w:color w:val="800080"/>
      <w:u w:val="single"/>
    </w:rPr>
  </w:style>
  <w:style w:type="paragraph" w:customStyle="1" w:styleId="wText">
    <w:name w:val="wText"/>
    <w:basedOn w:val="Normal"/>
    <w:link w:val="wTextChar"/>
    <w:uiPriority w:val="1"/>
    <w:qFormat/>
    <w:rsid w:val="00CB6DEE"/>
    <w:pPr>
      <w:spacing w:after="180" w:line="240" w:lineRule="auto"/>
      <w:jc w:val="both"/>
    </w:pPr>
    <w:rPr>
      <w:rFonts w:ascii="Times New Roman" w:eastAsia="MS Mincho" w:hAnsi="Times New Roman" w:cs="Times New Roman"/>
      <w:sz w:val="22"/>
    </w:rPr>
  </w:style>
  <w:style w:type="character" w:customStyle="1" w:styleId="wTextChar">
    <w:name w:val="wText Char"/>
    <w:link w:val="wText"/>
    <w:uiPriority w:val="1"/>
    <w:rsid w:val="00CB6DEE"/>
    <w:rPr>
      <w:rFonts w:ascii="Times New Roman" w:eastAsia="MS Mincho"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9891">
      <w:bodyDiv w:val="1"/>
      <w:marLeft w:val="0"/>
      <w:marRight w:val="0"/>
      <w:marTop w:val="0"/>
      <w:marBottom w:val="0"/>
      <w:divBdr>
        <w:top w:val="none" w:sz="0" w:space="0" w:color="auto"/>
        <w:left w:val="none" w:sz="0" w:space="0" w:color="auto"/>
        <w:bottom w:val="none" w:sz="0" w:space="0" w:color="auto"/>
        <w:right w:val="none" w:sz="0" w:space="0" w:color="auto"/>
      </w:divBdr>
    </w:div>
    <w:div w:id="11613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anjo\Desktop\NDA%20Letterhead%20Templat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NDA Letterhead Template-c.dot</Template>
  <TotalTime>0</TotalTime>
  <Pages>1</Pages>
  <Words>235</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2012-01-11T15:39:00Z</cp:lastPrinted>
  <dcterms:created xsi:type="dcterms:W3CDTF">2017-03-28T13:01:00Z</dcterms:created>
  <dcterms:modified xsi:type="dcterms:W3CDTF">2017-03-28T13:03:00Z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